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a51c4" w14:textId="0ba51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қаласының мүгедектері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әкімдігінің 2012 жылғы 04 желтоқсандағы № 570 қаулысы. Маңғыстау облысының Әділет департаментінде 2012 жылғы 19 желтоқсанда № 2181 тіркелді. Күші жойылды-Маңғыстау облысы Жаңаөзен қаласы әкімдігінің 2017 жылғы 8 ақпандағы № 76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Маңғыстау облысы Жаңаөзен қаласы әкімдігінің 08.02.2017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2005 жылғы 13 сәуірдегі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 мүгедектерді әлеуметтік қорғау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 2001 жылғы 23 қаңтардағы  </w:t>
      </w:r>
      <w:r>
        <w:rPr>
          <w:rFonts w:ascii="Times New Roman"/>
          <w:b w:val="false"/>
          <w:i w:val="false"/>
          <w:color w:val="000000"/>
          <w:sz w:val="28"/>
        </w:rPr>
        <w:t>"Халықты жұмыспен қамту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Заңдарына сәйкес мүгедектерді жұмысқа орналастыруды қамтамасыз ету мақсатында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Жаңаөзен қаласы бойынша жұмыс орындарының жалпы санынан үш пайыз мөлшерінде мүгедектер үшін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Т.Болатбаеваға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органдарында мемлекеттік тіркелген  күннен бастап күшіне енеді және алғаш ресми жарияланғаннан кейін күн 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С.Трұмов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"Жаңаөзен қалалық жұмыспен қамту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және әлеуметтік бағдарламалар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Б.Маркашова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"04" желтоқсан 2012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