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595b" w14:textId="fb65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халықтың нысаналы топтары үшін әлеуметтік жұмыс орындарын беруші немесе құрушы кәсіпорындар, ұйымдар мен мекемелер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2012 жылғы 29 наурыздағы № 52 Қаулысы. Маңғыстау облысы Әділет департаментінде 2012 жылғы 17 сәуірде № 11-4-129 тіркелді. Күші жойылды - Қарақия аудандық әкімдігінің 2012 жылғы 11 маусымдағы № 124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Қарақия аудандық әкімдігінің 2012.06.11  № 124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 - 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31 наурыздағы № 316 « Жұмыспен қамту 2020 бағдарламасын бекіту туралы 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 Қарақия аудандық жұмыспен қамту және әлеуметтік бағдарламалар бөлімі » мемлекеттік мекемесі халықтың нысаналы топтары үшін әлеуметтік жұмыс орындары (әрі қарай-әлеуметтік жұмыс орындары) меншік нысанына қарамастан, кәсіпорындарда, ұйымдарда және мекемелерде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арналған әлеуметтік жұмыс орындарын беруші немесе құрушы кәсіпорындар, ұйымдар мен мекемелер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 Қарақия аудандық экономика және қаржы бөлімі » мемлекеттік мекемесі « Жұмыспен қамту 2020» бағдарламасы шеңберінде 2012 жылға республикалық бюджеттен бөлінген қаражат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Н.Т.Тәжібаевқа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Ә.Дауылбаев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Қ.Е.Рысбаев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Ә.Әбдіхалықова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наурыз 2012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29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әлеуметтік жұмыс орындарын беруші немесе құрушы кәсіпорындар, ұйымдар мен 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318"/>
        <w:gridCol w:w="1219"/>
        <w:gridCol w:w="1179"/>
        <w:gridCol w:w="876"/>
        <w:gridCol w:w="459"/>
        <w:gridCol w:w="1023"/>
        <w:gridCol w:w="704"/>
        <w:gridCol w:w="1325"/>
        <w:gridCol w:w="876"/>
        <w:gridCol w:w="1370"/>
        <w:gridCol w:w="941"/>
        <w:gridCol w:w="1392"/>
        <w:gridCol w:w="1319"/>
        <w:gridCol w:w="1074"/>
      </w:tblGrid>
      <w:tr>
        <w:trPr>
          <w:trHeight w:val="25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орын- дар, ұйым- дар мен мекеме-лер-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атау- лары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Ха- лық-тың ныса-на-лы топ-тары бой-ынша бекітіл-ген бар-лық жұ- мыс орын-да-ры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Қа- зақ-стан Рес-пуб-ликасы- ның Қару-лы күш-тері қата-ры- -нан боса-ған адам-дар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ілікті, көп -бала-лы атааналар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Табысы аз адамдар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Бір-де бір жұ- мыс жасамай-тын отба-сы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Мү-ге-дектер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бос- тандығынан айыру неме-се мәж- бүр- леп емдеу орын-дары-нан боса-тыл- ған адам-дар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ралмандар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Заңдарында белгілен- ген тәр- тіп- пен 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 тұрақ-ты күтімді, көмек-ті неме-се қада-ғалауды қажет етеді деп таныл-ған адам-дары бар аза- мат- тар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зей-нет-кер-лік жас ал- дын-дағы адамдар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жасқа дейін-гі тұлдыр жетім бала- лар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құры-луға және жұмыс-шы санын қыс-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қарту-ға ұшыра-ған меке-мелер мен кәсіп-орын- 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боса- тыл-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жас-қа дей-інгі жас-тар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«Сабы--таева Р»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«Шанку-лова Г»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«Сатка-нова Н»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«Туйе-баева Т»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«Бекбо-сыно-ва А»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«Берди-хан Б»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«Бекжа-нов С»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«Нурба-ев Г»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кәсіп-кер «Жузба-ева Б»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