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aa1d" w14:textId="5c1a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аудандық мәслихатының 2012 жылғы 28 маусымдағы № 3/38 шешімі. Маңғыстау облысы Әділет департаментінде 2012 жылғы 31 шілдеде № 11-4-138 тіркелді. Күші жойылды - Маңғыстау облысы Қарақия аудандық мәслихатының 2013 жылғы 05 наурыздағы № 7/86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Қарақия аудандық мәслихатының 2013.03.05 № 7/86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(бұдан әрі-көмек) жан басына шаққандағы орташа табысы күнкөріс деңгейінен төмен отбасыларға және мұқтаж азаматтарға төменде көрсетілген мөлшерде ақшалай қаражат түрінде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 қамтамасыз етілген отбасыларға 20 айлық есептік көрсеткіш; мүгедектерге 20 айлық есептік көрсеткіш; жалғыз басты аналарға 10 айлық есептік көрсеткіш; көшіп келген оралмандарға 10 айлық есептік көрсеткіш; Маңғыстау облысынан тыс жерлерде емделуге кететін материалдық жағдайы жоқ отбасыларға 30 айлық есептік көрсеткіш; өрт, су тасқыны немесе жол апаты салдарынан отбасына материалдық залал келтірілгендерге 30 айлық есептік көрсеткіш; сонымен қатар, отбасы мүшелерінің біреуі қайтыс болған жағдайда 30 айлық есептік көрсеткіш; өкпе, онкология, қант диабеті ауруларына шалдыққандарға 30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«Қарақия аудандық жұмыспен қамту және әлеуметтік бағдарламалар бөлімі» мемлекеттік мекемесі көмекті тағайындау және төлеу жөніндегі уәкілетті орган (бұдан әрі – уәкілетті орган) ретінде тағайындалсын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Көмек азаматтардың өтініші бойынша жылына бір рет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Көмек көрсету туралы өтініш Қарақия ауданы әкімінің атына беріледі. Өтінішке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тізбеде көрсетілген құжаттар қоса беріледі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Қарақия ауданы әкімінен көмек сұраған тұлғалардың материалдық жағдайын тексеру сұрақтары бойынша аудан әкімдігінде құрылған учаскелік комиссиялар (бұдан әрі- комиссиялар) күнтізбелік үш күн мерзім ішінде арыз берушінің әлеуметтік-тұрмыстық жағдайын тексеруді жүзеге асырады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Комиссияның ұсыныстарының негізінде, күнтізбелік бес күн ішінде Қарақия ауданы әкімі әлеуметтік көмекті көрсету немесе дәлелді бас тарту туралы шешім қабылдайды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Әлеуметтік көмек көрсету туралы шешім қабылдағаннан кейін уәкілетті орган күнтізбелік жеті күн ішінде екінші деңгейдегі банк арқылы көмекті төлеуді жүзеге асырады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жүктеледі (комиссия төрағасы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Ж.Әділбеков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А. Мееров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Қарақия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маусым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маусым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М.Қыдырқожа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маусым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заңдылық,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депутаттар өкілеттігі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мәселелер жөніндегі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Е.Таджибаев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маусым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3/38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Біржолғы әлеуметтік көмекті алу үшін</w:t>
      </w:r>
      <w:r>
        <w:br/>
      </w:r>
      <w:r>
        <w:rPr>
          <w:rFonts w:ascii="Times New Roman"/>
          <w:b/>
          <w:i w:val="false"/>
          <w:color w:val="000000"/>
        </w:rPr>
        <w:t>
қажетті құжаттар тізбесі: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алушының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алушының және отбасы мүшелерінің жеке басын куәландыратын құжаттары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 алушының және отбасы мүшелерінің тұратын жері бойынша тіркеуді растайтын құжаттары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алушының салық төлеуші куәлігі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көмек алушының банктық шоты бар болуын растайтын құжат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әлеуметтік көмек алушының және отбасы мүшелерінің табысы туралы мәлеметтері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оралман мәртебесін растайтын құжат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отбасына материалдық залал келтірілген оқиғаны анықтайтын құжат (өрт, су тасқыны, жол апаты), еңбекке жарамсыздығы туралы, емделуге берілген анықтама немесе жолдама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отбасы мүшелерінің біреуі қайтыс болған жағдайда қайтыс болғандығын растайтын құжат (көшірмесі).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