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b7c6" w14:textId="af8b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12 желтоқсандағы № 41/291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мәслихатының 2012 жылғы 10 желтоқсандағы № 6/64 шешімі. Маңғыстау облысының Әділет департаментінде 2012 жылғы 14 желтоқсанда № 2177 тіркелді. Күші жойылды-Маңғыстау облысы Қарақия ауданы мәслихатының 2013 жылғы 20 желтоқсандағы № 15/148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 Маңғыстау облысы Қарақия аудандық мәслихатының 2013 жылғы 20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№ 95-IV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2012 жылғы 07 желтоқсандағы №7/78 "Облыстық мәслихаттың 2011 жылғы 06 желтоқсандағы 39/448 "2012-2014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Аудандық мәслихаттың 2011 жылғы 12 желтоқсандағы № 41/291 "2012-2014 жылдарға арналған аудандық бюджет туралы" шешіміне (нормативтік құқықтық кесімдерді мемлекеттік тіркеу Тізілімінде 2012 жылғы 13 қаңтарда № 11-4-127 болып тіркелген, "Қарақия" газетінің 2012 жылғы 27 қаңтарда № 4 (463) санында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2012 жылға арналған аудандық бюджет 1 қосымшаға сәйкес келесі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6 831 519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4 437 426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бойынша – 18 951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түсетін түсімдер – 66 877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2 308 265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6 761 783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138 163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142 845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4 682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операциялар бойынша сальдо – 69 905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69 905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сатудан түсетін түсімдер –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138 332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профицитін пайдалану) – 138 332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142 530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қаражатының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пайдаланатын қалдықтары – 484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тармақта "1 415 913" саны "1 705 998" санымен ауыстырылсын.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шешіммен бекітілген 1 қосымшасы осы шешімнің 1 қосымшасына сәйкес жаңа редакцияда жазылсын.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 ресми жарияланған күннен бастап қолданысқа енгізіледі және 2012 жылғы 1 қаңтардан бастап пайда болған қатынастарға таралады.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Сессия төрағасы                          Е.Таджибаев</w:t>
      </w:r>
      <w:r>
        <w:br/>
      </w:r>
      <w:r>
        <w:rPr>
          <w:rFonts w:ascii="Times New Roman"/>
          <w:b/>
          <w:i w:val="false"/>
          <w:color w:val="000000"/>
        </w:rPr>
        <w:t>Аудандық мәслихаттың</w:t>
      </w:r>
      <w:r>
        <w:br/>
      </w:r>
      <w:r>
        <w:rPr>
          <w:rFonts w:ascii="Times New Roman"/>
          <w:b/>
          <w:i w:val="false"/>
          <w:color w:val="000000"/>
        </w:rPr>
        <w:t>хатшысы                                 А.Мееров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"Қарақия аудандық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Ә.Әбдіхалықова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желтоқсан 2012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6/64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желтоқсандағы № 41/291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5"/>
        <w:gridCol w:w="1135"/>
        <w:gridCol w:w="6562"/>
        <w:gridCol w:w="2632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6 831 519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4 437 426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(немесе) оған уәкілеттігі бар мемлекеттік органдар немесе лауазымды адамдар құжаттар бергені үшін алынатын міңдетті төлемдер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2 308 265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6 761 783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интернаттардың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2 207 853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қала,кент, ауыл (село) ауылдық (селолық) округ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 ) тұрғын үй коммуналдық шаруашылығы, жолаушылар көлігі және автомобиль жолдары бөлімі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инспекциясы бөлімі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Жергілекті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жер қатынастары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ауыл шаруашылық және ветеренария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шаруашылық және ветеренария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 ) тұрғын үй - коммуналдық шаруашылығы, жолаушылар көлігі және автомобиль жолдары бөлімі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жергілікті атқарушы органының резерві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1 714 678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ауыл шаруашылық және ветеренария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