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6169" w14:textId="7706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2012 - жылға ақылы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2012 жылғы 01 ақпандағы № 23 қаулысы. Маңғыстау облысы Әділет департаментінде 2012 жылғы 29 ақпанда     № 11-5-130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« Жұмыспен қамту туралы »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ақылы қоғамдық жұмыстарды ұйымдастыратын кәсіпорындар, ұйымдар мен мекемелердің (әрі қарай - жұмыс беруші), қоғамдық жұмыстардың түрлері, көлемі мен қатысушылардың еңбекақы мөлшері және олардың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аудандық жұмыспен қамту және әлеуметтік бағдарламалар бөлімі» мемлекеттік мекемесі қоғамдық жұмыстарды орындауға жұмыс берушілермен келісім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«Маңғыстау аудандық жұмыспен қамту және әлеуметтік бағдарламалар бөлімі» мемлекеттік мекемесі жұмыссыздарды қоғамдық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қаулының орындалуын бақылау аудан әкімінің орынбасары А.Сарбалаевқа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тіркеуден өткен сәттен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Қ.Боқанов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 ақпан № 23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ақылы қоғамдық жұмыстарды ұйымдастыратын кәсіпорындар, ұйымдар мен мекемелердің тізбесі, қоғамдық жұмыстардың түрлері, көлемі мен қатысушылардың еңбекақы мөлшері және олардың қаржыландыру көздері.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535"/>
        <w:gridCol w:w="1525"/>
        <w:gridCol w:w="1203"/>
        <w:gridCol w:w="2441"/>
        <w:gridCol w:w="1310"/>
        <w:gridCol w:w="1903"/>
        <w:gridCol w:w="1133"/>
      </w:tblGrid>
      <w:tr>
        <w:trPr>
          <w:trHeight w:val="14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Кәсіпорын-дар мен мекемелер-дің атаулары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Жол-дана-тын жұмыс-сыз-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 саны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Қо-ғам-дық жұ-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мыс түр-лері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көлемі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төлене-тін еңбек-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ақы мөлшері, теңге (ең төменгі еңбек-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ақының мөлшері)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Қар-жы лан-дыру көз-дері
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3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«Тұщықұдық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«Жыңғылды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хат-хабар-ларды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«Өтес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«Отпан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«Шебір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Шайыр селосы әкімінің аппараты 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 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«Жармыш селосы әкімінің аппараты»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мІ -ден астам село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ауданы әкімінің аппараты»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45-тен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 Шетпе селосы әкімінің аппараты 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 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хат-хабарларды жеткізу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100-ден аса әлеуметтік карталарды толтыру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ішкі саясат бөлім»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Маман-ның көмекшісі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25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прокуратурасы»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хат-хабарларды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 таза-лаушы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мІ -ден астам бөлмені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соты»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сәулет, қала құрылысы және құрылыс бөлімі»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Маман-ның көмек-шісі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Төтенше жағдайлар Департаментінің Маңғыстау аудандық төтенше жағдайлар бөлімі»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тасу-шы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Әділет министрлігі Тіркеу қызметі және құқықтық көмек көрсету комитетінің «Маңғыстау облысы бойынша жылжымайтын мүлік орталығы» Республикалық мемлекеттік қазыналық кәсіпорнының Маңғыстау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ауданы бойынша салық басқармасы»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Хабар-лама тара-тушы агент-тері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150-ден аса ескертпе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 ресурстарын басқару жөніндегі агенттігінің «Жер ресурстары және жерге орналастыру мемлекеттік ғылыми-өндірістік орталығы РМК шаруашылық жүргізу құқығындағы Маңғыстау еншілес мемлекеттік кәсіпорны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ауданының әділет басқармасы»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75-тен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ауданының қорғаныс істері жөніндегі бөлімі»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60-тан аса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ауданы бойынша мемлекеттік санитарлық эпидемиологиялық қадағалау басқармасы»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5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жұмыспен қамту және әлеуметтік бағдарламалар бөлімі »мемлекеттік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60-тан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экономика және қаржы бөлімі»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білім бөлімі»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жер бөлімі»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Руспубликасы Еңбек және халықты әлеуметтік қорғау министрлігінің Зейнетақы төлеу жөніндегі мемлекеттік орталығы» Республикалық мемлекеттік қазыналық кәсіпорнының Маңғыстау облыстық филиалы»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6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министрлігінің Маңғыстау облыстық ішкі істер департаменті Маңғыстау аудандық ішкі істер бөлімі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7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әділет министрлігінің Сот актілерін орындау комитетінің Маңғыстау облысы сот актілерін орындау департаменті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Маңғыстау ауданының жұмыспен қамту орталығы»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Маман-ның көмек-шісі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 жинау және тіркеу, құжаттарды мұрағатқа тапсыру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айдан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14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мәдениет тілдерді дамыту, дене шынықтыру және спорт бөлімі» мемлекеттік мекемесі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кем емес 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 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аудандық «Орталық ауруханасы» мемлекеттік қазыналық кәсіпорны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кем емес жедел хат-хабарларды жеткізу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айдан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Аудан-дық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