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491f" w14:textId="1fb4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ауданында бейбіт жиналыстар, митингілер, шерулер, пикеттер және демонстрациялар өткізудің тәртібі мен орындарын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2012 жылғы 10 шілдедегі № 4/29 шешімі. Маңғыстау облысының Әділет департаментінде 2012 жылғы 10 тамызда № 11-5-134 тіркелді. Күші жойылды-Маңғыстау облысы Маңғыстау аудандық мәслихатының 2016 жылғы 03 тамыздағы № 4/41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Маңғыстау облысы Маңғыстау аудандық мәслихатының 03.08.2016 </w:t>
      </w:r>
      <w:r>
        <w:rPr>
          <w:rFonts w:ascii="Times New Roman"/>
          <w:b w:val="false"/>
          <w:i w:val="false"/>
          <w:color w:val="ff0000"/>
          <w:sz w:val="28"/>
        </w:rPr>
        <w:t>№ 4/41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1995 жылғы 17 наурыздағы № 2126 "Қазақстан Республикасында бейбіт жиналыстар, митингілер, шерулер, пикеттер және демонстрациялар ұйымдастыру мен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1.Маңғыстау ауданында бейбіт жиналыстар, митингілер, шерулер, пикеттер және демонстрациялар өткізетін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шешімнің орындалысын бақылау Маңғыстау аудандық мәслихатының әлеуметтік мәселелер, заңдылық, құқық тәртібі, депутаттар өкілеттігі және әдеп мәселелері жөніндегі тұрақты комиссиясына (комиссия төрайымы Қ.Бөбетай, 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Т.Абдулаева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Т.Қылаңов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10 шілдедегі № 4/29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аудандық мәслихатың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ауданында бейбіт жиналыстар, митингілер, шерулер, пикеттер және демонстрациялар өткізетін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0"/>
        <w:gridCol w:w="1870"/>
        <w:gridCol w:w="7230"/>
      </w:tblGrid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Өткізетін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Шетпе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саябақ алдындағы стадион алаңы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Өтес селолық Мешіт ғимараты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Жармыш селолық мәдениет үйі ғимараты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селолық мәдениет үйі ғимараты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Онды селосы почта байланыс бөлімшесі ғимараты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Жыңғылды селосы әкімі аппараты ғимараты алдындағы орталық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Отпан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"Тұщыбек" дүкенінің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Шебір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 Отан соғысы ардагерлеріне арналған саябақтың алдындағы алаң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Шайыр селосындағы орталық саябақтағы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 селолық мәдениет үйі ғимараты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 селолық мәдениет үйі мен село әкімі аппараты ғимараттарының аралығындағы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Ақшымырау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Ақшымырау селолық клубы ғимараты алдындағы алаң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