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38c00" w14:textId="1638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2011 жылғы 9 желтоқсандағы № 38/341 "2012 - 2014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Маңғыстау аудандық мәслихатының 2012 жылғы 17 қыркүйектегі № 6/52 шешімі. Маңғыстау облысының Әділет департаментінде 2012 жылғы 25 қыркүйекте № 2156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Маңғыстау облыстық мәслихатының 2012 жылғы 5 қырқүйектегі № 6/72 «Облыстық мәслихаттың 2011 жылғы 6 желтоқсандағы № 39/448 «2012-2014 жылдарға арналған облыстық бюджет туралы»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2012 жылы 12 қырқүйекте № 2146 болып тіркелген)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1.Маңғыстау аудандық мәслихатының 2011 жылғы 9 желтоқсандағы № 38/341 «2012-2014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2012 жылы 6 қаңтарда № 11-5-128 болып тіркелген, аудандық «Жаңа өмір» газетінің 2012 жылғы 18 қаңтардағы № 2-3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2012-2014 жылдарға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оның ішінде 2012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5 228 121 мың теңге, оның ішінде</w:t>
      </w:r>
      <w:r>
        <w:br/>
      </w:r>
      <w:r>
        <w:rPr>
          <w:rFonts w:ascii="Times New Roman"/>
          <w:b w:val="false"/>
          <w:i w:val="false"/>
          <w:color w:val="000000"/>
          <w:sz w:val="28"/>
        </w:rPr>
        <w:t>
      салықтық түсімдер бойынша -3 365 621 мың теңге;</w:t>
      </w:r>
      <w:r>
        <w:br/>
      </w:r>
      <w:r>
        <w:rPr>
          <w:rFonts w:ascii="Times New Roman"/>
          <w:b w:val="false"/>
          <w:i w:val="false"/>
          <w:color w:val="000000"/>
          <w:sz w:val="28"/>
        </w:rPr>
        <w:t>
      салықтық емес түсімдер бойынша – 7 369 мың теңге;</w:t>
      </w:r>
      <w:r>
        <w:br/>
      </w:r>
      <w:r>
        <w:rPr>
          <w:rFonts w:ascii="Times New Roman"/>
          <w:b w:val="false"/>
          <w:i w:val="false"/>
          <w:color w:val="000000"/>
          <w:sz w:val="28"/>
        </w:rPr>
        <w:t>
      негізгі капиталды сатудан түсетін түсімдер- 6 154 мың теңге;</w:t>
      </w:r>
      <w:r>
        <w:br/>
      </w:r>
      <w:r>
        <w:rPr>
          <w:rFonts w:ascii="Times New Roman"/>
          <w:b w:val="false"/>
          <w:i w:val="false"/>
          <w:color w:val="000000"/>
          <w:sz w:val="28"/>
        </w:rPr>
        <w:t>
      трансферттер түсімі бойынша – 1 848 977 мың теңге;</w:t>
      </w:r>
      <w:r>
        <w:br/>
      </w:r>
      <w:r>
        <w:rPr>
          <w:rFonts w:ascii="Times New Roman"/>
          <w:b w:val="false"/>
          <w:i w:val="false"/>
          <w:color w:val="000000"/>
          <w:sz w:val="28"/>
        </w:rPr>
        <w:t>
</w:t>
      </w:r>
      <w:r>
        <w:rPr>
          <w:rFonts w:ascii="Times New Roman"/>
          <w:b w:val="false"/>
          <w:i w:val="false"/>
          <w:color w:val="000000"/>
          <w:sz w:val="28"/>
        </w:rPr>
        <w:t>
      2) шығындар –5 162 918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108 414 мың теңге, оның ішінде:</w:t>
      </w:r>
      <w:r>
        <w:br/>
      </w:r>
      <w:r>
        <w:rPr>
          <w:rFonts w:ascii="Times New Roman"/>
          <w:b w:val="false"/>
          <w:i w:val="false"/>
          <w:color w:val="000000"/>
          <w:sz w:val="28"/>
        </w:rPr>
        <w:t>
      бюджеттік кредиттер – 110 880 мың теңге;</w:t>
      </w:r>
      <w:r>
        <w:br/>
      </w:r>
      <w:r>
        <w:rPr>
          <w:rFonts w:ascii="Times New Roman"/>
          <w:b w:val="false"/>
          <w:i w:val="false"/>
          <w:color w:val="000000"/>
          <w:sz w:val="28"/>
        </w:rPr>
        <w:t>
      бюджеттік кредиттерді өтеу – 2 466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сальдо- 39 400 мың теңге, оның ішінде:</w:t>
      </w:r>
      <w:r>
        <w:br/>
      </w:r>
      <w:r>
        <w:rPr>
          <w:rFonts w:ascii="Times New Roman"/>
          <w:b w:val="false"/>
          <w:i w:val="false"/>
          <w:color w:val="000000"/>
          <w:sz w:val="28"/>
        </w:rPr>
        <w:t>
      қаржы активтерін сатып алу – 39 400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82 611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-82 611 мың теңге;</w:t>
      </w:r>
      <w:r>
        <w:br/>
      </w:r>
      <w:r>
        <w:rPr>
          <w:rFonts w:ascii="Times New Roman"/>
          <w:b w:val="false"/>
          <w:i w:val="false"/>
          <w:color w:val="000000"/>
          <w:sz w:val="28"/>
        </w:rPr>
        <w:t>
</w:t>
      </w:r>
      <w:r>
        <w:rPr>
          <w:rFonts w:ascii="Times New Roman"/>
          <w:b w:val="false"/>
          <w:i w:val="false"/>
          <w:color w:val="000000"/>
          <w:sz w:val="28"/>
        </w:rPr>
        <w:t>
      2 тармақ 5) тармақшадағы:</w:t>
      </w:r>
      <w:r>
        <w:br/>
      </w:r>
      <w:r>
        <w:rPr>
          <w:rFonts w:ascii="Times New Roman"/>
          <w:b w:val="false"/>
          <w:i w:val="false"/>
          <w:color w:val="000000"/>
          <w:sz w:val="28"/>
        </w:rPr>
        <w:t>
      «13,3» саны «100» санымен ауыстырылсын.</w:t>
      </w:r>
      <w:r>
        <w:br/>
      </w:r>
      <w:r>
        <w:rPr>
          <w:rFonts w:ascii="Times New Roman"/>
          <w:b w:val="false"/>
          <w:i w:val="false"/>
          <w:color w:val="000000"/>
          <w:sz w:val="28"/>
        </w:rPr>
        <w:t>
</w:t>
      </w:r>
      <w:r>
        <w:rPr>
          <w:rFonts w:ascii="Times New Roman"/>
          <w:b w:val="false"/>
          <w:i w:val="false"/>
          <w:color w:val="000000"/>
          <w:sz w:val="28"/>
        </w:rPr>
        <w:t>
      3 тармақта:</w:t>
      </w:r>
      <w:r>
        <w:br/>
      </w:r>
      <w:r>
        <w:rPr>
          <w:rFonts w:ascii="Times New Roman"/>
          <w:b w:val="false"/>
          <w:i w:val="false"/>
          <w:color w:val="000000"/>
          <w:sz w:val="28"/>
        </w:rPr>
        <w:t>
      мынандай мазмұндағы абзацпен толықтырылсын:</w:t>
      </w:r>
      <w:r>
        <w:br/>
      </w:r>
      <w:r>
        <w:rPr>
          <w:rFonts w:ascii="Times New Roman"/>
          <w:b w:val="false"/>
          <w:i w:val="false"/>
          <w:color w:val="000000"/>
          <w:sz w:val="28"/>
        </w:rPr>
        <w:t>
      «2012 жылғы арналған аудандық бюджетке облыстық бюджеттен 531 410 мың тенге шығын орнын жабатын трансферт көзделсін».</w:t>
      </w:r>
      <w:r>
        <w:br/>
      </w:r>
      <w:r>
        <w:rPr>
          <w:rFonts w:ascii="Times New Roman"/>
          <w:b w:val="false"/>
          <w:i w:val="false"/>
          <w:color w:val="000000"/>
          <w:sz w:val="28"/>
        </w:rPr>
        <w:t>
</w:t>
      </w:r>
      <w:r>
        <w:rPr>
          <w:rFonts w:ascii="Times New Roman"/>
          <w:b w:val="false"/>
          <w:i w:val="false"/>
          <w:color w:val="000000"/>
          <w:sz w:val="28"/>
        </w:rPr>
        <w:t>
      4 тармақта:</w:t>
      </w:r>
      <w:r>
        <w:br/>
      </w:r>
      <w:r>
        <w:rPr>
          <w:rFonts w:ascii="Times New Roman"/>
          <w:b w:val="false"/>
          <w:i w:val="false"/>
          <w:color w:val="000000"/>
          <w:sz w:val="28"/>
        </w:rPr>
        <w:t>
      бірінші абзацтағы «74 860» саны «80 096» санымен ауыстырылсын;</w:t>
      </w:r>
      <w:r>
        <w:br/>
      </w:r>
      <w:r>
        <w:rPr>
          <w:rFonts w:ascii="Times New Roman"/>
          <w:b w:val="false"/>
          <w:i w:val="false"/>
          <w:color w:val="000000"/>
          <w:sz w:val="28"/>
        </w:rPr>
        <w:t>
      екінші абзацтағы «24 582» саны «12 291» санымен ауыстырылсын;</w:t>
      </w:r>
      <w:r>
        <w:br/>
      </w:r>
      <w:r>
        <w:rPr>
          <w:rFonts w:ascii="Times New Roman"/>
          <w:b w:val="false"/>
          <w:i w:val="false"/>
          <w:color w:val="000000"/>
          <w:sz w:val="28"/>
        </w:rPr>
        <w:t>
      сегізінші абзацтағы «1 379» саны «0» санымен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5-3 тармақпен толықтырылсын:</w:t>
      </w:r>
      <w:r>
        <w:br/>
      </w:r>
      <w:r>
        <w:rPr>
          <w:rFonts w:ascii="Times New Roman"/>
          <w:b w:val="false"/>
          <w:i w:val="false"/>
          <w:color w:val="000000"/>
          <w:sz w:val="28"/>
        </w:rPr>
        <w:t>
      «5-3. 2012 жылға арналған аудандық бюджетте мына көлемде облыстық бюджеттен ағымдағы мақсатты трансферт қарастырылғаны ескерілсін:</w:t>
      </w:r>
      <w:r>
        <w:br/>
      </w:r>
      <w:r>
        <w:rPr>
          <w:rFonts w:ascii="Times New Roman"/>
          <w:b w:val="false"/>
          <w:i w:val="false"/>
          <w:color w:val="000000"/>
          <w:sz w:val="28"/>
        </w:rPr>
        <w:t>
      10 000 мың тенге – Республиканың жоғары оқу орындарында оқытуға облыс әкімінің грантын беруге»;</w:t>
      </w:r>
      <w:r>
        <w:br/>
      </w:r>
      <w:r>
        <w:rPr>
          <w:rFonts w:ascii="Times New Roman"/>
          <w:b w:val="false"/>
          <w:i w:val="false"/>
          <w:color w:val="000000"/>
          <w:sz w:val="28"/>
        </w:rPr>
        <w:t>
</w:t>
      </w:r>
      <w:r>
        <w:rPr>
          <w:rFonts w:ascii="Times New Roman"/>
          <w:b w:val="false"/>
          <w:i w:val="false"/>
          <w:color w:val="000000"/>
          <w:sz w:val="28"/>
        </w:rPr>
        <w:t>
      7 тармақта 1) тармақшада он бесінші, он алтыншы абзацтары алынып тасталсын.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С.Төребаев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Т.Қылаңов</w:t>
      </w:r>
    </w:p>
    <w:bookmarkStart w:name="z1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17 қыркүйектегі</w:t>
      </w:r>
      <w:r>
        <w:br/>
      </w:r>
      <w:r>
        <w:rPr>
          <w:rFonts w:ascii="Times New Roman"/>
          <w:b w:val="false"/>
          <w:i w:val="false"/>
          <w:color w:val="000000"/>
          <w:sz w:val="28"/>
        </w:rPr>
        <w:t>
№ 6/52 шешіміне</w:t>
      </w:r>
      <w:r>
        <w:br/>
      </w:r>
      <w:r>
        <w:rPr>
          <w:rFonts w:ascii="Times New Roman"/>
          <w:b w:val="false"/>
          <w:i w:val="false"/>
          <w:color w:val="000000"/>
          <w:sz w:val="28"/>
        </w:rPr>
        <w:t>
№ 1 қосымша</w:t>
      </w:r>
    </w:p>
    <w:bookmarkEnd w:id="1"/>
    <w:bookmarkStart w:name="z16" w:id="2"/>
    <w:p>
      <w:pPr>
        <w:spacing w:after="0"/>
        <w:ind w:left="0"/>
        <w:jc w:val="left"/>
      </w:pPr>
      <w:r>
        <w:rPr>
          <w:rFonts w:ascii="Times New Roman"/>
          <w:b/>
          <w:i w:val="false"/>
          <w:color w:val="000000"/>
        </w:rPr>
        <w:t xml:space="preserve"> 
2012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672"/>
        <w:gridCol w:w="629"/>
        <w:gridCol w:w="7915"/>
        <w:gridCol w:w="2818"/>
      </w:tblGrid>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5 228 121</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3 365 621</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216 125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216 125</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176 940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176 940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2 941 449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2 904 513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11 363</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28 321</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23 461</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ойындарының бизнесі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8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2 786</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2 786</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7 369</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2 761</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2 761</w:t>
            </w:r>
          </w:p>
        </w:tc>
      </w:tr>
      <w:tr>
        <w:trPr>
          <w:trHeight w:val="8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бюджетен қаржыландырылатын мемлекеттік мекемелер ұйымдастыратын мемлекеттік сатып алуды өткізуден түсетін ақша түсімдері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бюджетен қаржыландырылатын мемлекеттік меке-мелер ұйымдастыратын мемлекеттік сатып алуды өткізуден түсетін ақша түсімдері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r>
      <w:tr>
        <w:trPr>
          <w:trHeight w:val="66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мекемелер салатын айыппұлдар, өсімпұлдар, санкциялар, өндіріп алулар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3 508</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5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5 540</w:t>
            </w:r>
          </w:p>
        </w:tc>
      </w:tr>
      <w:tr>
        <w:trPr>
          <w:trHeight w:val="28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5 540</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1 848 977</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1 848 977</w:t>
            </w:r>
          </w:p>
        </w:tc>
      </w:tr>
      <w:tr>
        <w:trPr>
          <w:trHeight w:val="27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1 848 977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756"/>
        <w:gridCol w:w="839"/>
        <w:gridCol w:w="7715"/>
        <w:gridCol w:w="2864"/>
      </w:tblGrid>
      <w:tr>
        <w:trPr>
          <w:trHeight w:val="285"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80" w:hRule="atLeast"/>
        </w:trPr>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П.Шығындар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5 162 918</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233 736</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15 419</w:t>
            </w:r>
          </w:p>
        </w:tc>
      </w:tr>
      <w:tr>
        <w:trPr>
          <w:trHeight w:val="6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15 269</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48 741</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48 741</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133 014</w:t>
            </w:r>
          </w:p>
        </w:tc>
      </w:tr>
      <w:tr>
        <w:trPr>
          <w:trHeight w:val="8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122 289</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10 080</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36 562</w:t>
            </w:r>
          </w:p>
        </w:tc>
      </w:tr>
      <w:tr>
        <w:trPr>
          <w:trHeight w:val="6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7 407</w:t>
            </w:r>
          </w:p>
        </w:tc>
      </w:tr>
      <w:tr>
        <w:trPr>
          <w:trHeight w:val="12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29 155</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4 327</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4 327</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4 327</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2 463 856</w:t>
            </w:r>
          </w:p>
        </w:tc>
      </w:tr>
      <w:tr>
        <w:trPr>
          <w:trHeight w:val="5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227 972</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151 970</w:t>
            </w:r>
          </w:p>
        </w:tc>
      </w:tr>
      <w:tr>
        <w:trPr>
          <w:trHeight w:val="9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бiлiм беру ұйымдарында мемлекеттік бiлiм беру тапсырысын іске асыруға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74 102</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1 801 437</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21 699</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1 682 887</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38 128</w:t>
            </w:r>
          </w:p>
        </w:tc>
      </w:tr>
      <w:tr>
        <w:trPr>
          <w:trHeight w:val="6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13 690</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19 551</w:t>
            </w:r>
          </w:p>
        </w:tc>
      </w:tr>
      <w:tr>
        <w:trPr>
          <w:trHeight w:val="5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p>
        </w:tc>
      </w:tr>
      <w:tr>
        <w:trPr>
          <w:trHeight w:val="8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12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9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мектепке дейінгі ұйымдардың тәрбиешілеріне біліктілік санаты үшін қосымша ақының мөлшерін ұлғайту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9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23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мектеп мұғалімдеріне біліктілік санаты үшін қосымша ақының мөлшерін ұлғайту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17132</w:t>
            </w:r>
          </w:p>
        </w:tc>
      </w:tr>
      <w:tr>
        <w:trPr>
          <w:trHeight w:val="6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434 447</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434 447</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255 295</w:t>
            </w:r>
          </w:p>
        </w:tc>
      </w:tr>
      <w:tr>
        <w:trPr>
          <w:trHeight w:val="66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5 675</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5 675</w:t>
            </w:r>
          </w:p>
        </w:tc>
      </w:tr>
      <w:tr>
        <w:trPr>
          <w:trHeight w:val="5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249 620</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39 347</w:t>
            </w:r>
          </w:p>
        </w:tc>
      </w:tr>
      <w:tr>
        <w:trPr>
          <w:trHeight w:val="12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29 176</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6 925</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24 068</w:t>
            </w:r>
          </w:p>
        </w:tc>
      </w:tr>
      <w:tr>
        <w:trPr>
          <w:trHeight w:val="6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108 734</w:t>
            </w:r>
          </w:p>
        </w:tc>
      </w:tr>
      <w:tr>
        <w:trPr>
          <w:trHeight w:val="6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2 292</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3 086</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2 656</w:t>
            </w:r>
          </w:p>
        </w:tc>
      </w:tr>
      <w:tr>
        <w:trPr>
          <w:trHeight w:val="9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8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18 895</w:t>
            </w:r>
          </w:p>
        </w:tc>
      </w:tr>
      <w:tr>
        <w:trPr>
          <w:trHeight w:val="5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1 394</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9 687</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1 550 045</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1 382 679</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40 771</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394 240</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947 668</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89 174</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22 171</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27 772</w:t>
            </w:r>
          </w:p>
        </w:tc>
      </w:tr>
      <w:tr>
        <w:trPr>
          <w:trHeight w:val="6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37 324</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78 192</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Инжернерлік-коммуникациялық инфрақұрылымды жобалау, дамыту, жайластыру және (немесе) сатып алу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7 992</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146 545</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77 868</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77 868</w:t>
            </w:r>
          </w:p>
        </w:tc>
      </w:tr>
      <w:tr>
        <w:trPr>
          <w:trHeight w:val="6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45 957</w:t>
            </w:r>
          </w:p>
        </w:tc>
      </w:tr>
      <w:tr>
        <w:trPr>
          <w:trHeight w:val="6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w:t>
            </w:r>
          </w:p>
        </w:tc>
      </w:tr>
      <w:tr>
        <w:trPr>
          <w:trHeight w:val="9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1 834</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32 075</w:t>
            </w:r>
          </w:p>
        </w:tc>
      </w:tr>
      <w:tr>
        <w:trPr>
          <w:trHeight w:val="6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мәдениет, тілдерді дамыту, дене шынықтыру және спорт саласындағы мемлекеттік саясатты іске асыру жөніндегі қызметтер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10 519</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22 520</w:t>
            </w:r>
          </w:p>
        </w:tc>
      </w:tr>
      <w:tr>
        <w:trPr>
          <w:trHeight w:val="5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11 950</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w:t>
            </w:r>
          </w:p>
        </w:tc>
      </w:tr>
      <w:tr>
        <w:trPr>
          <w:trHeight w:val="9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8 099</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9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79 700</w:t>
            </w:r>
          </w:p>
        </w:tc>
      </w:tr>
      <w:tr>
        <w:trPr>
          <w:trHeight w:val="57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12 434</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жөніндегі шараларды іске асыру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12 434</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59 690</w:t>
            </w:r>
          </w:p>
        </w:tc>
      </w:tr>
      <w:tr>
        <w:trPr>
          <w:trHeight w:val="5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9 166</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50 074</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7 576</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7 426</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13 451</w:t>
            </w:r>
          </w:p>
        </w:tc>
      </w:tr>
      <w:tr>
        <w:trPr>
          <w:trHeight w:val="5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13 451</w:t>
            </w:r>
          </w:p>
        </w:tc>
      </w:tr>
      <w:tr>
        <w:trPr>
          <w:trHeight w:val="12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13 451</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59 023</w:t>
            </w:r>
          </w:p>
        </w:tc>
      </w:tr>
      <w:tr>
        <w:trPr>
          <w:trHeight w:val="5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59 023</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59 023</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41 538</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w:t>
            </w:r>
          </w:p>
        </w:tc>
      </w:tr>
      <w:tr>
        <w:trPr>
          <w:trHeight w:val="5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8 654</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w:t>
            </w:r>
          </w:p>
        </w:tc>
      </w:tr>
      <w:tr>
        <w:trPr>
          <w:trHeight w:val="9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11 566</w:t>
            </w:r>
          </w:p>
        </w:tc>
      </w:tr>
      <w:tr>
        <w:trPr>
          <w:trHeight w:val="3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нысаналы трансферттер ретінде «Өңірлерді дамыту» бағдарламасы шеңберінде өңірлердің экономикалық дамуына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6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жәрдемдесу жөніндегі шараларды іске асыруда ауылдық (селолық) округтарды жайластыру мәселелерін шешу үшін іс-шараларды іске асыру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5 234</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16 084</w:t>
            </w:r>
          </w:p>
        </w:tc>
      </w:tr>
      <w:tr>
        <w:trPr>
          <w:trHeight w:val="5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16 084</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9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315 396</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315 396</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255 963</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59 433</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III.Таза бюджеттік кредиттеу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108 414</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110 880</w:t>
            </w:r>
          </w:p>
        </w:tc>
      </w:tr>
      <w:tr>
        <w:trPr>
          <w:trHeight w:val="9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110 880</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110 880</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110 880</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39 400</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39 400</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39 400</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39 400</w:t>
            </w:r>
          </w:p>
        </w:tc>
      </w:tr>
      <w:tr>
        <w:trPr>
          <w:trHeight w:val="6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39 400</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-82 611</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82 611</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77 664</w:t>
            </w:r>
          </w:p>
        </w:tc>
      </w:tr>
      <w:tr>
        <w:trPr>
          <w:trHeight w:val="3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w:t>
            </w:r>
          </w:p>
        </w:tc>
      </w:tr>
      <w:tr>
        <w:trPr>
          <w:trHeight w:val="31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4 541</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60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2 075</w:t>
            </w:r>
          </w:p>
        </w:tc>
      </w:tr>
      <w:tr>
        <w:trPr>
          <w:trHeight w:val="28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