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f3de" w14:textId="a95f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"Жастар іс-тәжірибесін" ұсынушы немесе құрушы кәсіпорындар, ұйымдар мен мекемелер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2012 жылғы 25 қаңтардағы № 6-қ қаулысы. Маңғыстау облысының Әділет департаментінде 2012 жылғы 20 ақпанда № 11-7-110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№ 149 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>Заңдарына, Қазақстан Республикасы Президентінің 2010 жылғы 29 қаңтардағы «Жаңа онжылдық – жаңа экономикалық өрлеу Қазақстанның жаңа мүмкіндіктері» атты Қазақстан халқына </w:t>
      </w:r>
      <w:r>
        <w:rPr>
          <w:rFonts w:ascii="Times New Roman"/>
          <w:b w:val="false"/>
          <w:i w:val="false"/>
          <w:color w:val="000000"/>
          <w:sz w:val="28"/>
        </w:rPr>
        <w:t>Жолдауына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2012 жылға «Жастар іс - тәжірибесін» ұсынушы немесе құрушы кәсіпорындар, ұйымдар мен мекемелердің тізбесі және еңбек ақы мөлшері 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 Асауовқа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Тұманбаева Жаңыл Кемелқызы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қаңтар 2012 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Толыбаева Алмагүл Мұхамедиқызы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қаңтар 2012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2012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6-қ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«Жастар – іс тәжірибесін» ұсынушы немесе құрушы кәсіпорындар, ұйымдар мен мекемелер тізбесі және еңбек ақы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"/>
        <w:gridCol w:w="2413"/>
        <w:gridCol w:w="1473"/>
        <w:gridCol w:w="1333"/>
        <w:gridCol w:w="1208"/>
        <w:gridCol w:w="604"/>
        <w:gridCol w:w="489"/>
        <w:gridCol w:w="991"/>
        <w:gridCol w:w="2"/>
        <w:gridCol w:w="3293"/>
      </w:tblGrid>
      <w:tr>
        <w:trPr>
          <w:trHeight w:val="4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 және кәсіпорындар атауы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Кәсіп-тердің атауы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адамға төленетін еңбек ақы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экономика және қаржы бөлімі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кәсіпкерлік бөлімі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тұрғын үй коммуналдық шаруашылығы, жолаушы көлігі және автомобиль жолдары бөлімі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ісі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жер қатынастары бөлімі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ісі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жұмыспен қамту және әлеуметтік бағдарламалар бөлімі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сәулет, қала құрылысы және құрылыс бөлімі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Маңғыстау селосы әкімінің аппараты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Баянды селосы әкімінің аппараты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Қызылтөбе селолық округі әкімінің аппараты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Дәулет селолық округі әкімінің аппараты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Атамекен селолық округі әкімінің аппараты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Заңгер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Басқұдық селолық округі әкімінің аппараты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Инженер, техник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Батыр селолық округі әкімінің аппараты » КММ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Есепші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қорғаныс істері жөніндегі бөлімі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Экономист, оператор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ішкі істер бөлімі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Экономист, заңгер, бағдар-ламашы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әділет басқармасы » ММ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Заңгер, экономист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Мұнайлы аудандық халыққа қызмет көрсету орталығы » РҚКК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зейнетақы тағайындау орталығы» РҚКК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ісі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«Мұнайлы» газеті редакциясы» МКК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орталық ауруханасы» МКҚК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Фельдшер, мейірбике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ММ – мемлекеттік мекеме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МКК – мемлекеттік коммуналдық кәсіпорын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РҚКК – республикалық қазынашылық коммуналдық кәсіпорын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МКҚК – мемлекеттік коммуналдық қазынашылық кәсіпорын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КММ – коммуналдық мемлекеттік мекеме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2012 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6-қ қаулысына қосымша №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«Жастар – іс тәжірибесін» ұсынушы немесе құрушы кәсіпорындар, ұйымдар мен мекемелер тізбесі және еңбек ақы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қосымшамен толықтырылды - Маңғыстау облысы Мұнайлы ауданы әкімдігінің 2012.04.20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112-қ </w:t>
      </w:r>
      <w:r>
        <w:rPr>
          <w:rFonts w:ascii="Times New Roman"/>
          <w:b w:val="false"/>
          <w:i w:val="false"/>
          <w:color w:val="ff0000"/>
          <w:sz w:val="28"/>
        </w:rPr>
        <w:t>(алғаш ресми жарияланғаннан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"/>
        <w:gridCol w:w="3826"/>
        <w:gridCol w:w="1790"/>
        <w:gridCol w:w="1704"/>
        <w:gridCol w:w="1834"/>
        <w:gridCol w:w="1032"/>
        <w:gridCol w:w="2095"/>
      </w:tblGrid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Мекемелер және кәсіпорындар атауы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Кәсіп- тердің (лауа- зымдар) атауы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Жұмыс-сыздар саны (адам)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адамға төлене-тін еңбек ақы мөлшері (теңге)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Жұ- мыс мер-зімі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
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темір жолы» ұлттық компаниясы акционарлік қоғамы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 мист, техник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Жергілік-ті бюджет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ардагерлер кеңесі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Эконо- мист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Жергілік-ті бюджет</w:t>
            </w:r>
          </w:p>
        </w:tc>
      </w:tr>
      <w:tr>
        <w:trPr>
          <w:trHeight w:val="30" w:hRule="atLeast"/>
        </w:trPr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