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59a70" w14:textId="9f59a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Мұнайлы ауданында бейбіт жиналыстар, митингілер, шерулер, пикеттер және демонстрациялар өткізудің тәртібі мен орындарын қосымша реттеу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Мұнайлы аудандық мәслихатының 2012 жылғы 16 сәуірдегі № 3/30 шешімі. Маңғыстау облысының Әділет департаментінде 2012 жылғы 17 мамырда № 11-7-114 тіркелді. Күші жойылды - Маңғыстау облысы Мұнайлы аудандық мәслихатының 2014 жылғы 11 наурыздағы № 19/210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Маңғыстау облысы Мұнайлы аудандық мәслихатының 11.03.2014 N </w:t>
      </w:r>
      <w:r>
        <w:rPr>
          <w:rFonts w:ascii="Times New Roman"/>
          <w:b w:val="false"/>
          <w:i w:val="false"/>
          <w:color w:val="ff0000"/>
          <w:sz w:val="28"/>
        </w:rPr>
        <w:t>19/210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№ 148 «Қазақстан Республикасындағы жергілікті мемлекеттік басқару және өзін-өзі басқару туралы»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1995 жылғы 17 наурыздағы № 2126 «Қазақстан Республикасында бейбіт жиналыстар, митингілер, шерулер, пикеттер және демонстрациялар ұйымдастыру мен өткізу тәртібі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10-бабын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Мұнайлы ауданында бейбіт жиналыстар, митингілер, шерулер, пикеттер және демонстрациялар өткізетін орындары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Мұнайлы ауданы әкімінің орынбасары Қ. Оңдабаевқа жүктелсін (келісім бойынша).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 С. Битан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 Б. Назар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Мұнайлы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Қ. Оңдабаев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 сәуір 2012 жыл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16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3/30 шешіміне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Мұнайлы ауданында бейбіт жиналыстар, митингілер, шерулер, пикеттер және демонстрациялар өткізетін орындар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3"/>
        <w:gridCol w:w="5551"/>
        <w:gridCol w:w="6306"/>
      </w:tblGrid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 (селолық округ) атауы
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Бейбіт жиналыстар, митингілер, шерулер, пикеттер және демонстрациялар өткізетін орындар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селосы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«Маңғыстау-3» тұрғын үй массивінің  135 және № 136 учаскелері мен Маңғыстау селосының № 11 кварталындағы № 13 үйі аралығындағы алаң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Баянды селосы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«Баянды-3» тұрғын үй массивінің № 480 учаскесі мен Баянды ауылшаруашылығы кешені аралығындағы алаң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Қызылтөбе селолық округі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«Қызылтөбе-2» тұрғын үй массивіндегі № 423 -№ 464 учаскелері аралығындағы алаң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Дәулет селолық округі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«Жаңа Дәулет» елді мекеніндегі № 339-№ 341 учаскелері аралығындағы алаң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Батыр селолық округі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№ 4 карьер тас жолы мен «Астана» шағын ауданы аралығындағы алаң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Басқұдық селолық округі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«Жаңа қоныс» тұрғын үй массиві «Жаңа құрылыс» көшесінің № 1-№ 54 учаскелері аралығындағы алаң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Атамекен селолық округі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«Жалын» тұрғын үй массивінің № 490-№ 494 учаскелері аралығындағы алаң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