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7564" w14:textId="7eb7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әкімдігінің "2012 жылға "Жастар іс-тәжірибесін" ұсынушы немесе құрушы кәсіпорындар, ұйымдар мен мекемелер тізбесін бекіту туралы" 2012 жылғы 25 ақпандағы № 6-қ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2012 жылғы 20 сәуірдегі № 112-қ Қаулысы. Маңғыстау облысы Әділет департаментінде 2012 жылғы 22 мамырда № 11-7-115 тіркелді. Күші жойылды - Мұнайлы аудандық әкімдігінің 2012 жылғы 01 маусымдағы № 143-қ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Мұнайлы аудандық әкімдігінің 2012.06.01  № 143-қ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№ 149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>, 1998 жылғы 24 наурыздағы № 213 </w:t>
      </w:r>
      <w:r>
        <w:rPr>
          <w:rFonts w:ascii="Times New Roman"/>
          <w:b w:val="false"/>
          <w:i w:val="false"/>
          <w:color w:val="000000"/>
          <w:sz w:val="28"/>
        </w:rPr>
        <w:t>«Нормативтік құқықтық актілер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2001 жылғы 19 маусымдағы № 836 «Халықты жұмыспен қамту туралы» Қазақстан Республикасының 2001 жылғы 23 қаңтардағы Заңын іске асыру жөніндегі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2012 жылғы 25 ақпандағы № 6-қ «2012 жылға жастар іс–тәжірибесін ұсынушы немесе құрушы кәсіпорындар, ұйымдар мен мекемелер тізбесін бекеіту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11-7-110 болып тіркелген, 2012 жылдың 02 наурызда «Мұнайлы» газетінің № 11-12 (265-266) санында жарияланған)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2012 жылға «Жастар – іс тәжірибесін» ұсынушы немесе құрушы кәсіпорындар, ұйымдар мен мекемелер тізбесі және еңбек ақы мөлшері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№ 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Мұнайлы аудандық жұмыспен қамту және әлеуметтік бағдарламалар бөлімі (әрі қарай-уәкілетті орган) жастар іс-тәжірибесінен өту үшін жұмыс орындарын құру туралы жұмыс берушілермен келісім шарт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Уәкілетті органның жолдамасына сәйкес келісім шарт жасаған ұйым және кәсіпорын басшылары жастар іс-тәжірибесінен өтуді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Т. Асауовқа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 Е.Әбілов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Тұманбаева Жаңыл Кемелқызы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«Мұнайлы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бөлімі»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сәуір 2012 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Толыбаева Алмагүл Мұхамедиқызы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«Мұнайлы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сәуір 2012 ж.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Мұнайлы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сәуір 2012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112-қ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«Жастар – іс тәжірибесін» ұсынушы немесе құрушы кәсіпорындар, ұйымдар мен мекемелер тізбесі және еңбек ақы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3680"/>
        <w:gridCol w:w="1740"/>
        <w:gridCol w:w="1675"/>
        <w:gridCol w:w="1903"/>
        <w:gridCol w:w="1026"/>
        <w:gridCol w:w="2016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Мекемелер және кәсіпорындар атауы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Кәсіп- тердің (лауа- зымдар) атауы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Жұмыс-сыздар саны (адам)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адамға төлене-тін еңбек ақы мөлшері (теңге)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Жұ- мыс мер-зімі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көзі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темір жолы» ұлттық компаниясы акционарлік қоғамы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Эконо- мист, техник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Жергілік-ті бюджет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ардагерлер кеңесі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Эконо- мист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Жергілік-ті бюджет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