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ea25" w14:textId="9f7e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"2012 жылға әлеуметтік жұмыс орындарын ұйымдастыру және қаржыландыру туралы" 2012 жылғы 13 ақпандағы № 25-қ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2012 жылғы 20 сәуірдегі № 113-қ қаулысы. Маңғыстау облысының Әділет департаментінде 2012 жылғы 22 мамырда № 11-7-116 тіркелді. Күші жойылды - Мұнайлы аудандық әкімдігінің 2012 жылғы 01 маусымдағы № 143-қ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Мұнайлы аудандық әкімдігінің 2012.06.01  № 143-қ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№ 213 «Нормативтік құқықтық актілер туралы» Заңдарына, Қазақстан Республикасының 2011 жылғы 27 тамыздағы № 972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 пен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>,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«Жұмыспен қамту 2020 бағдарламасын бекіту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Мұнайлы ауданы әкімдігінің 2012 жылғы 13 ақпандағы № 25-қ «2012 жылға әлеуметтік жұмыс орындарын ұйымдастыру және қаржыландыру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11-7-112 болып тіркелген, 2012 жылғы 30 наурызда «Мұнайлы» газетінің № 17 (271) санында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жылға халықтың нысаналы топтарына арналған әлеуметтік жұмыс орындарын беруші немесе құрушы шаруашылық субъектілерінің тізімі және еңбек ақы мөлшері осы қаулының № 2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«Мұнайлы аудандық жұмыспен қамту және әлеуметтік бағдарламалар бөлімі» (әрі қарай - уәкілетті орган) мемлекеттік мекемесі жұмыс орындарын құру туралы жұмыс берушілермен келісім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органның жолдамасына сәйкес келісім шарт жасаған ұйым және кәсіпорын басшылары әлеуметтік жұмыс орындарына жұмысқа орналасуды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Тұманбаева Жаңыл Кемелқызы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сәуір 2012 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Алмагүл Мұхамедиқызы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сәуір 2012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сәуір 2012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113-қ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халықтың нысаналы топтарына арналған әлеуметтік жұмыс орындарын беруші немесе құрушы шаруашылық субъектілерінің тізімі және еңбек 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421"/>
        <w:gridCol w:w="1657"/>
        <w:gridCol w:w="1917"/>
        <w:gridCol w:w="1676"/>
        <w:gridCol w:w="1386"/>
        <w:gridCol w:w="2042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субъектілер атауы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тердің (лауа- зымдар) атауы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тік жұмыс орындарының саны (адам)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 тін еңбек ақы мөлшері(теңге)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мерзі-мі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Қаржылан-дыру көзі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акционерлік қоғамының Маңғыстау облыстық филиалы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Жылу» мемлекеттік комуналдық кәсіпорны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көмекшісі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17 439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«Мұнайлы Қызмет» жауапкершілігі шектеулі серіктестігі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Жергілік-ті бюджет 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