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40dd" w14:textId="6304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10 желтоқсандағы N 41/410 "2012-2014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2012 жылғы 10 желтоқсандағы N 8/73 шешімі. Маңғыстау облысының Әділет департаментінде 2012 жылғы 13 желтоқсанда N 2174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N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"Облыстық мәслихаттың 2011 жылғы 6 желтоқсандағы N 39/448 "2012 – 2014 жылдарға арналған облыстық бюджет туралы" шешіміне өзгерістер мен толықтырулар енгізу туралы" 2012 жылғы 7 желтоқсандағы </w:t>
      </w:r>
      <w:r>
        <w:rPr>
          <w:rFonts w:ascii="Times New Roman"/>
          <w:b w:val="false"/>
          <w:i w:val="false"/>
          <w:color w:val="000000"/>
          <w:sz w:val="28"/>
        </w:rPr>
        <w:t>N 7/78</w:t>
      </w:r>
      <w:r>
        <w:rPr>
          <w:rFonts w:ascii="Times New Roman"/>
          <w:b w:val="false"/>
          <w:i w:val="false"/>
          <w:color w:val="000000"/>
          <w:sz w:val="28"/>
        </w:rPr>
        <w:t xml:space="preserve"> (нормативтік құқықтық актілерді мемлекеттік тіркеудің тізілімінде N 2172 болып тіркелген) шешіміне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2011 жылғы 10 желтоқсандағы N 41/410 "2012-2014 жылдарға арналған аудандық бюджет туралы" (нормативтік құқықтық актілерді мемлекеттік тіркеудің тізілімінде 2012 жылғы 12 қаңтарда N 11-7-105 болып тіркелген, "Мұнайлы" газетінде 2012 жылғы 2 наурызда N 11-12 (265-266)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жаңа редакцияда жазылсын:</w:t>
      </w:r>
      <w:r>
        <w:br/>
      </w:r>
      <w:r>
        <w:rPr>
          <w:rFonts w:ascii="Times New Roman"/>
          <w:b w:val="false"/>
          <w:i w:val="false"/>
          <w:color w:val="000000"/>
          <w:sz w:val="28"/>
        </w:rPr>
        <w:t>
      "1. 2012–2014 жылдарға арналған аудандық бюджет, оның ішінде 2012 жылға </w:t>
      </w:r>
      <w:r>
        <w:rPr>
          <w:rFonts w:ascii="Times New Roman"/>
          <w:b w:val="false"/>
          <w:i w:val="false"/>
          <w:color w:val="000000"/>
          <w:sz w:val="28"/>
        </w:rPr>
        <w:t>1–қосымшаға</w:t>
      </w:r>
      <w:r>
        <w:rPr>
          <w:rFonts w:ascii="Times New Roman"/>
          <w:b w:val="false"/>
          <w:i w:val="false"/>
          <w:color w:val="000000"/>
          <w:sz w:val="28"/>
        </w:rPr>
        <w:t xml:space="preserve"> сәйкес мынадай көлемде бекітілсін: </w:t>
      </w:r>
      <w:r>
        <w:br/>
      </w:r>
      <w:r>
        <w:rPr>
          <w:rFonts w:ascii="Times New Roman"/>
          <w:b w:val="false"/>
          <w:i w:val="false"/>
          <w:color w:val="000000"/>
          <w:sz w:val="28"/>
        </w:rPr>
        <w:t>
</w:t>
      </w:r>
      <w:r>
        <w:rPr>
          <w:rFonts w:ascii="Times New Roman"/>
          <w:b w:val="false"/>
          <w:i w:val="false"/>
          <w:color w:val="000000"/>
          <w:sz w:val="28"/>
        </w:rPr>
        <w:t>
      1) кірістер – 7 351 097 мың теңге, оның ішінде:</w:t>
      </w:r>
      <w:r>
        <w:br/>
      </w:r>
      <w:r>
        <w:rPr>
          <w:rFonts w:ascii="Times New Roman"/>
          <w:b w:val="false"/>
          <w:i w:val="false"/>
          <w:color w:val="000000"/>
          <w:sz w:val="28"/>
        </w:rPr>
        <w:t>
      салықтық түсімдер бойынша – 2 264 648 мың теңге;</w:t>
      </w:r>
      <w:r>
        <w:br/>
      </w:r>
      <w:r>
        <w:rPr>
          <w:rFonts w:ascii="Times New Roman"/>
          <w:b w:val="false"/>
          <w:i w:val="false"/>
          <w:color w:val="000000"/>
          <w:sz w:val="28"/>
        </w:rPr>
        <w:t>
      салықтық емес түсімдер бойынша – 60 168 мың теңге;</w:t>
      </w:r>
      <w:r>
        <w:br/>
      </w:r>
      <w:r>
        <w:rPr>
          <w:rFonts w:ascii="Times New Roman"/>
          <w:b w:val="false"/>
          <w:i w:val="false"/>
          <w:color w:val="000000"/>
          <w:sz w:val="28"/>
        </w:rPr>
        <w:t>
      негізгі капиталды сатудан түсетін түсімдер бойынша – 157 603 мың теңге;</w:t>
      </w:r>
      <w:r>
        <w:br/>
      </w:r>
      <w:r>
        <w:rPr>
          <w:rFonts w:ascii="Times New Roman"/>
          <w:b w:val="false"/>
          <w:i w:val="false"/>
          <w:color w:val="000000"/>
          <w:sz w:val="28"/>
        </w:rPr>
        <w:t>
      трансферттер түсімдері бойынша – 4 868 678 мың теңге.</w:t>
      </w:r>
      <w:r>
        <w:br/>
      </w:r>
      <w:r>
        <w:rPr>
          <w:rFonts w:ascii="Times New Roman"/>
          <w:b w:val="false"/>
          <w:i w:val="false"/>
          <w:color w:val="000000"/>
          <w:sz w:val="28"/>
        </w:rPr>
        <w:t>
</w:t>
      </w:r>
      <w:r>
        <w:rPr>
          <w:rFonts w:ascii="Times New Roman"/>
          <w:b w:val="false"/>
          <w:i w:val="false"/>
          <w:color w:val="000000"/>
          <w:sz w:val="28"/>
        </w:rPr>
        <w:t>
      2) шығындар – 7 348 863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272 366 мың теңге, соның ішінде:</w:t>
      </w:r>
      <w:r>
        <w:br/>
      </w:r>
      <w:r>
        <w:rPr>
          <w:rFonts w:ascii="Times New Roman"/>
          <w:b w:val="false"/>
          <w:i w:val="false"/>
          <w:color w:val="000000"/>
          <w:sz w:val="28"/>
        </w:rPr>
        <w:t>
      бюджеттік кредиттер – 288 726 мың теңге;</w:t>
      </w:r>
      <w:r>
        <w:br/>
      </w:r>
      <w:r>
        <w:rPr>
          <w:rFonts w:ascii="Times New Roman"/>
          <w:b w:val="false"/>
          <w:i w:val="false"/>
          <w:color w:val="000000"/>
          <w:sz w:val="28"/>
        </w:rPr>
        <w:t>
      бюджеттік кредиттерді өтеу – 16 360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43 000 мың теңге соның ішінде:</w:t>
      </w:r>
      <w:r>
        <w:br/>
      </w:r>
      <w:r>
        <w:rPr>
          <w:rFonts w:ascii="Times New Roman"/>
          <w:b w:val="false"/>
          <w:i w:val="false"/>
          <w:color w:val="000000"/>
          <w:sz w:val="28"/>
        </w:rPr>
        <w:t xml:space="preserve">
      қаржы активтерін сатып алу – 43 000 мың теңге; </w:t>
      </w:r>
      <w:r>
        <w:br/>
      </w:r>
      <w:r>
        <w:rPr>
          <w:rFonts w:ascii="Times New Roman"/>
          <w:b w:val="false"/>
          <w:i w:val="false"/>
          <w:color w:val="000000"/>
          <w:sz w:val="28"/>
        </w:rPr>
        <w:t>
</w:t>
      </w:r>
      <w:r>
        <w:rPr>
          <w:rFonts w:ascii="Times New Roman"/>
          <w:b w:val="false"/>
          <w:i w:val="false"/>
          <w:color w:val="000000"/>
          <w:sz w:val="28"/>
        </w:rPr>
        <w:t>
      5) бюджет тапшылығы (профициті) – 313 132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313 132 мың теңге, соның ішінде:</w:t>
      </w:r>
      <w:r>
        <w:br/>
      </w:r>
      <w:r>
        <w:rPr>
          <w:rFonts w:ascii="Times New Roman"/>
          <w:b w:val="false"/>
          <w:i w:val="false"/>
          <w:color w:val="000000"/>
          <w:sz w:val="28"/>
        </w:rPr>
        <w:t>
      қарыздар түсімі – 201 441 мың теңге;</w:t>
      </w:r>
      <w:r>
        <w:br/>
      </w:r>
      <w:r>
        <w:rPr>
          <w:rFonts w:ascii="Times New Roman"/>
          <w:b w:val="false"/>
          <w:i w:val="false"/>
          <w:color w:val="000000"/>
          <w:sz w:val="28"/>
        </w:rPr>
        <w:t>
      қарыздарды өтеу – 19 585 мың теңге;</w:t>
      </w:r>
      <w:r>
        <w:br/>
      </w:r>
      <w:r>
        <w:rPr>
          <w:rFonts w:ascii="Times New Roman"/>
          <w:b w:val="false"/>
          <w:i w:val="false"/>
          <w:color w:val="000000"/>
          <w:sz w:val="28"/>
        </w:rPr>
        <w:t>
      бюджет қаражатының пайдаланылатын қалдықтары – 131 276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"100" саны "86,4"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 xml:space="preserve"> "100" саны "84,5" санымен ауыстырылсын.</w:t>
      </w:r>
      <w:r>
        <w:br/>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С. Абишев</w:t>
      </w:r>
    </w:p>
    <w:p>
      <w:pPr>
        <w:spacing w:after="0"/>
        <w:ind w:left="0"/>
        <w:jc w:val="both"/>
      </w:pPr>
      <w:r>
        <w:rPr>
          <w:rFonts w:ascii="Times New Roman"/>
          <w:b w:val="false"/>
          <w:i/>
          <w:color w:val="000000"/>
          <w:sz w:val="28"/>
        </w:rPr>
        <w:t>      Аудандық мәслихат хатшысы             Б. Назар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"Мұнайлы аудандық экономика</w:t>
      </w:r>
      <w:r>
        <w:br/>
      </w:r>
      <w:r>
        <w:rPr>
          <w:rFonts w:ascii="Times New Roman"/>
          <w:b w:val="false"/>
          <w:i w:val="false"/>
          <w:color w:val="000000"/>
          <w:sz w:val="28"/>
        </w:rPr>
        <w:t>
</w:t>
      </w:r>
      <w:r>
        <w:rPr>
          <w:rFonts w:ascii="Times New Roman"/>
          <w:b w:val="false"/>
          <w:i/>
          <w:color w:val="000000"/>
          <w:sz w:val="28"/>
        </w:rPr>
        <w:t>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Ш. Сұңғат</w:t>
      </w:r>
      <w:r>
        <w:br/>
      </w:r>
      <w:r>
        <w:rPr>
          <w:rFonts w:ascii="Times New Roman"/>
          <w:b w:val="false"/>
          <w:i w:val="false"/>
          <w:color w:val="000000"/>
          <w:sz w:val="28"/>
        </w:rPr>
        <w:t>
</w:t>
      </w:r>
      <w:r>
        <w:rPr>
          <w:rFonts w:ascii="Times New Roman"/>
          <w:b w:val="false"/>
          <w:i/>
          <w:color w:val="000000"/>
          <w:sz w:val="28"/>
        </w:rPr>
        <w:t>      "10" желтоқсан 2012 жыл</w:t>
      </w:r>
    </w:p>
    <w:bookmarkStart w:name="z1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xml:space="preserve">
2012 жылғы 10 желтоқсандағы </w:t>
      </w:r>
      <w:r>
        <w:br/>
      </w:r>
      <w:r>
        <w:rPr>
          <w:rFonts w:ascii="Times New Roman"/>
          <w:b w:val="false"/>
          <w:i w:val="false"/>
          <w:color w:val="000000"/>
          <w:sz w:val="28"/>
        </w:rPr>
        <w:t>
N 8/73 шешіміне қосымша</w:t>
      </w:r>
    </w:p>
    <w:bookmarkEnd w:id="1"/>
    <w:bookmarkStart w:name="z15"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831"/>
        <w:gridCol w:w="1149"/>
        <w:gridCol w:w="6160"/>
        <w:gridCol w:w="1028"/>
        <w:gridCol w:w="2602"/>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7 351 097</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2 264 648</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689 734</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689 734</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555 372</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555 372</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972 583</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923 625</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w:t>
            </w:r>
          </w:p>
        </w:tc>
      </w:tr>
      <w:tr>
        <w:trPr>
          <w:trHeight w:val="3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40 025</w:t>
            </w:r>
          </w:p>
        </w:tc>
      </w:tr>
      <w:tr>
        <w:trPr>
          <w:trHeight w:val="3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7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36 182</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4 591</w:t>
            </w:r>
          </w:p>
        </w:tc>
      </w:tr>
      <w:tr>
        <w:trPr>
          <w:trHeight w:val="7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10 789</w:t>
            </w:r>
          </w:p>
        </w:tc>
      </w:tr>
      <w:tr>
        <w:trPr>
          <w:trHeight w:val="81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20 444</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124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10 777</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10 777</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60 168</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72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3 634</w:t>
            </w:r>
          </w:p>
        </w:tc>
      </w:tr>
      <w:tr>
        <w:trPr>
          <w:trHeight w:val="7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20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2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17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15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90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40 715</w:t>
            </w:r>
          </w:p>
        </w:tc>
      </w:tr>
      <w:tr>
        <w:trPr>
          <w:trHeight w:val="23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40 715</w:t>
            </w:r>
          </w:p>
        </w:tc>
      </w:tr>
      <w:tr>
        <w:trPr>
          <w:trHeight w:val="4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15 760</w:t>
            </w:r>
          </w:p>
        </w:tc>
      </w:tr>
      <w:tr>
        <w:trPr>
          <w:trHeight w:val="42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15 760</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157 603</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157 603</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149 289</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8 314</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4 868 678</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4 868 678</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4 868 678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7 348 863</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214 772</w:t>
            </w:r>
          </w:p>
        </w:tc>
      </w:tr>
      <w:tr>
        <w:trPr>
          <w:trHeight w:val="72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14 754</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14 534</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79 148</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79 148</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15 292</w:t>
            </w:r>
          </w:p>
        </w:tc>
      </w:tr>
      <w:tr>
        <w:trPr>
          <w:trHeight w:val="11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14 207</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13 404</w:t>
            </w:r>
          </w:p>
        </w:tc>
      </w:tr>
      <w:tr>
        <w:trPr>
          <w:trHeight w:val="115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12 567</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14 034</w:t>
            </w:r>
          </w:p>
        </w:tc>
      </w:tr>
      <w:tr>
        <w:trPr>
          <w:trHeight w:val="114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12 931</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12 893</w:t>
            </w:r>
          </w:p>
        </w:tc>
      </w:tr>
      <w:tr>
        <w:trPr>
          <w:trHeight w:val="118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12 056</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12 783</w:t>
            </w:r>
          </w:p>
        </w:tc>
      </w:tr>
      <w:tr>
        <w:trPr>
          <w:trHeight w:val="117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11 946</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13 574</w:t>
            </w:r>
          </w:p>
        </w:tc>
      </w:tr>
      <w:tr>
        <w:trPr>
          <w:trHeight w:val="117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12 737</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11 133</w:t>
            </w:r>
          </w:p>
        </w:tc>
      </w:tr>
      <w:tr>
        <w:trPr>
          <w:trHeight w:val="11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11 133</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27 757</w:t>
            </w:r>
          </w:p>
        </w:tc>
      </w:tr>
      <w:tr>
        <w:trPr>
          <w:trHeight w:val="192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22 068</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10 557</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10 557</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10 557</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4 895</w:t>
            </w:r>
          </w:p>
        </w:tc>
      </w:tr>
      <w:tr>
        <w:trPr>
          <w:trHeight w:val="114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4 102 105</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80 778</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27 314</w:t>
            </w:r>
          </w:p>
        </w:tc>
      </w:tr>
      <w:tr>
        <w:trPr>
          <w:trHeight w:val="79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27 760</w:t>
            </w:r>
          </w:p>
        </w:tc>
      </w:tr>
      <w:tr>
        <w:trPr>
          <w:trHeight w:val="304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25 503</w:t>
            </w:r>
          </w:p>
        </w:tc>
      </w:tr>
      <w:tr>
        <w:trPr>
          <w:trHeight w:val="39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121 704</w:t>
            </w:r>
          </w:p>
        </w:tc>
      </w:tr>
      <w:tr>
        <w:trPr>
          <w:trHeight w:val="4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15 037</w:t>
            </w:r>
          </w:p>
        </w:tc>
      </w:tr>
      <w:tr>
        <w:trPr>
          <w:trHeight w:val="30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79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106 256</w:t>
            </w:r>
          </w:p>
        </w:tc>
      </w:tr>
      <w:tr>
        <w:trPr>
          <w:trHeight w:val="39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10 994</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10 994</w:t>
            </w:r>
          </w:p>
        </w:tc>
      </w:tr>
      <w:tr>
        <w:trPr>
          <w:trHeight w:val="39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19 317</w:t>
            </w:r>
          </w:p>
        </w:tc>
      </w:tr>
      <w:tr>
        <w:trPr>
          <w:trHeight w:val="7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19 317</w:t>
            </w:r>
          </w:p>
        </w:tc>
      </w:tr>
      <w:tr>
        <w:trPr>
          <w:trHeight w:val="39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109 139</w:t>
            </w:r>
          </w:p>
        </w:tc>
      </w:tr>
      <w:tr>
        <w:trPr>
          <w:trHeight w:val="300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108 824</w:t>
            </w:r>
          </w:p>
        </w:tc>
      </w:tr>
      <w:tr>
        <w:trPr>
          <w:trHeight w:val="4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1 967 402</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20 909</w:t>
            </w:r>
          </w:p>
        </w:tc>
      </w:tr>
      <w:tr>
        <w:trPr>
          <w:trHeight w:val="39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1 721 071</w:t>
            </w:r>
          </w:p>
        </w:tc>
      </w:tr>
      <w:tr>
        <w:trPr>
          <w:trHeight w:val="40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93 654</w:t>
            </w:r>
          </w:p>
        </w:tc>
      </w:tr>
      <w:tr>
        <w:trPr>
          <w:trHeight w:val="4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46 875</w:t>
            </w:r>
          </w:p>
        </w:tc>
      </w:tr>
      <w:tr>
        <w:trPr>
          <w:trHeight w:val="117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37 517</w:t>
            </w:r>
          </w:p>
        </w:tc>
      </w:tr>
      <w:tr>
        <w:trPr>
          <w:trHeight w:val="72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w:t>
            </w:r>
          </w:p>
        </w:tc>
      </w:tr>
      <w:tr>
        <w:trPr>
          <w:trHeight w:val="4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w:t>
            </w:r>
          </w:p>
        </w:tc>
      </w:tr>
      <w:tr>
        <w:trPr>
          <w:trHeight w:val="15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7 001</w:t>
            </w:r>
          </w:p>
        </w:tc>
      </w:tr>
      <w:tr>
        <w:trPr>
          <w:trHeight w:val="11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бюдеттен берілетін трансферттер есебінен үйде оқытылатын мүгедек балаларды жабдықпен, бағдарламалық қамтыммен қамтамасыз ету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p>
        </w:tc>
      </w:tr>
      <w:tr>
        <w:trPr>
          <w:trHeight w:val="300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улгідегі,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толмақандарды бейімдеу орталықтары тәрбиешілеріне біліктілік санаты үшін қосымша ақының мөлшерін ұлғайту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үлгідегі,арнайы(түзету), жетім балаларға және ата-анасының қамқорлығынсыз қалған балалар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23 505</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12 386</w:t>
            </w:r>
          </w:p>
        </w:tc>
      </w:tr>
      <w:tr>
        <w:trPr>
          <w:trHeight w:val="7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1 792 771</w:t>
            </w:r>
          </w:p>
        </w:tc>
      </w:tr>
      <w:tr>
        <w:trPr>
          <w:trHeight w:val="4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1 792 771</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280 376</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p>
        </w:tc>
      </w:tr>
      <w:tr>
        <w:trPr>
          <w:trHeight w:val="40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4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277 930</w:t>
            </w:r>
          </w:p>
        </w:tc>
      </w:tr>
      <w:tr>
        <w:trPr>
          <w:trHeight w:val="15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18 363</w:t>
            </w:r>
          </w:p>
        </w:tc>
      </w:tr>
      <w:tr>
        <w:trPr>
          <w:trHeight w:val="4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57 895</w:t>
            </w:r>
          </w:p>
        </w:tc>
      </w:tr>
      <w:tr>
        <w:trPr>
          <w:trHeight w:val="18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21 345</w:t>
            </w:r>
          </w:p>
        </w:tc>
      </w:tr>
      <w:tr>
        <w:trPr>
          <w:trHeight w:val="34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38 425</w:t>
            </w:r>
          </w:p>
        </w:tc>
      </w:tr>
      <w:tr>
        <w:trPr>
          <w:trHeight w:val="7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80 018</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w:t>
            </w:r>
          </w:p>
        </w:tc>
      </w:tr>
      <w:tr>
        <w:trPr>
          <w:trHeight w:val="118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42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15 311</w:t>
            </w:r>
          </w:p>
        </w:tc>
      </w:tr>
      <w:tr>
        <w:trPr>
          <w:trHeight w:val="4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7 457</w:t>
            </w:r>
          </w:p>
        </w:tc>
      </w:tr>
      <w:tr>
        <w:trPr>
          <w:trHeight w:val="151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4 738</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12 482</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2 441 416</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2 045 866</w:t>
            </w:r>
          </w:p>
        </w:tc>
      </w:tr>
      <w:tr>
        <w:trPr>
          <w:trHeight w:val="8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507 492</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1 353 998</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159 046</w:t>
            </w:r>
          </w:p>
        </w:tc>
      </w:tr>
      <w:tr>
        <w:trPr>
          <w:trHeight w:val="114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220 001</w:t>
            </w:r>
          </w:p>
        </w:tc>
      </w:tr>
      <w:tr>
        <w:trPr>
          <w:trHeight w:val="4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88 961</w:t>
            </w:r>
          </w:p>
        </w:tc>
      </w:tr>
      <w:tr>
        <w:trPr>
          <w:trHeight w:val="4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81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нысандарды жөндеу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130 600</w:t>
            </w:r>
          </w:p>
        </w:tc>
      </w:tr>
      <w:tr>
        <w:trPr>
          <w:trHeight w:val="4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6 001</w:t>
            </w:r>
          </w:p>
        </w:tc>
      </w:tr>
      <w:tr>
        <w:trPr>
          <w:trHeight w:val="72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6 001</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49 650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17 313</w:t>
            </w:r>
          </w:p>
        </w:tc>
      </w:tr>
      <w:tr>
        <w:trPr>
          <w:trHeight w:val="40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34 041</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21 715</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5 896</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21 023</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11 173</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4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3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21 224</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4 594</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16 955</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7 717</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9 342</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6 342</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91 559</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21 341</w:t>
            </w:r>
          </w:p>
        </w:tc>
      </w:tr>
      <w:tr>
        <w:trPr>
          <w:trHeight w:val="42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21 341</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20 101</w:t>
            </w:r>
          </w:p>
        </w:tc>
      </w:tr>
      <w:tr>
        <w:trPr>
          <w:trHeight w:val="154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9 360</w:t>
            </w:r>
          </w:p>
        </w:tc>
      </w:tr>
      <w:tr>
        <w:trPr>
          <w:trHeight w:val="8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6 189</w:t>
            </w:r>
          </w:p>
        </w:tc>
      </w:tr>
      <w:tr>
        <w:trPr>
          <w:trHeight w:val="8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4 552</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44 673</w:t>
            </w:r>
          </w:p>
        </w:tc>
      </w:tr>
      <w:tr>
        <w:trPr>
          <w:trHeight w:val="117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12 103</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16 733</w:t>
            </w:r>
          </w:p>
        </w:tc>
      </w:tr>
      <w:tr>
        <w:trPr>
          <w:trHeight w:val="40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w:t>
            </w:r>
          </w:p>
        </w:tc>
      </w:tr>
      <w:tr>
        <w:trPr>
          <w:trHeight w:val="7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w:t>
            </w:r>
          </w:p>
        </w:tc>
      </w:tr>
      <w:tr>
        <w:trPr>
          <w:trHeight w:val="16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w:t>
            </w:r>
          </w:p>
        </w:tc>
      </w:tr>
      <w:tr>
        <w:trPr>
          <w:trHeight w:val="7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9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117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66 793</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38 045</w:t>
            </w:r>
          </w:p>
        </w:tc>
      </w:tr>
      <w:tr>
        <w:trPr>
          <w:trHeight w:val="42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38 045</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11 524</w:t>
            </w:r>
          </w:p>
        </w:tc>
      </w:tr>
      <w:tr>
        <w:trPr>
          <w:trHeight w:val="120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11 524</w:t>
            </w:r>
          </w:p>
        </w:tc>
      </w:tr>
      <w:tr>
        <w:trPr>
          <w:trHeight w:val="7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17 224</w:t>
            </w:r>
          </w:p>
        </w:tc>
      </w:tr>
      <w:tr>
        <w:trPr>
          <w:trHeight w:val="11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9 839</w:t>
            </w:r>
          </w:p>
        </w:tc>
      </w:tr>
      <w:tr>
        <w:trPr>
          <w:trHeight w:val="3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w:t>
            </w:r>
          </w:p>
        </w:tc>
      </w:tr>
      <w:tr>
        <w:trPr>
          <w:trHeight w:val="7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9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4 556</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16 164</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16 164</w:t>
            </w:r>
          </w:p>
        </w:tc>
      </w:tr>
      <w:tr>
        <w:trPr>
          <w:trHeight w:val="19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16 164</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3 400</w:t>
            </w:r>
          </w:p>
        </w:tc>
      </w:tr>
      <w:tr>
        <w:trPr>
          <w:trHeight w:val="109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4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4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36 815</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9 299</w:t>
            </w:r>
          </w:p>
        </w:tc>
      </w:tr>
      <w:tr>
        <w:trPr>
          <w:trHeight w:val="114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9 049</w:t>
            </w:r>
          </w:p>
        </w:tc>
      </w:tr>
      <w:tr>
        <w:trPr>
          <w:trHeight w:val="42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11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27 516</w:t>
            </w:r>
          </w:p>
        </w:tc>
      </w:tr>
      <w:tr>
        <w:trPr>
          <w:trHeight w:val="150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r>
      <w:tr>
        <w:trPr>
          <w:trHeight w:val="19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16 252</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18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79 988</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79 988</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79 988</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272 366</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288 726</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288 726</w:t>
            </w:r>
          </w:p>
        </w:tc>
      </w:tr>
      <w:tr>
        <w:trPr>
          <w:trHeight w:val="7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288 726</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16 360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43 000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43 000</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43 000</w:t>
            </w:r>
          </w:p>
        </w:tc>
      </w:tr>
      <w:tr>
        <w:trPr>
          <w:trHeight w:val="11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35 000</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9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-313 132</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313 132</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201 441</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201 441</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201 441</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201 441</w:t>
            </w:r>
          </w:p>
        </w:tc>
      </w:tr>
      <w:tr>
        <w:trPr>
          <w:trHeight w:val="85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201 441</w:t>
            </w:r>
          </w:p>
        </w:tc>
      </w:tr>
      <w:tr>
        <w:trPr>
          <w:trHeight w:val="4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19 585</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19 585</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w:t>
            </w:r>
          </w:p>
        </w:tc>
      </w:tr>
      <w:tr>
        <w:trPr>
          <w:trHeight w:val="7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мақсатына сай пайдаланылмаған бюджеттік кредиттерді қайтару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w:t>
            </w:r>
          </w:p>
        </w:tc>
      </w:tr>
      <w:tr>
        <w:trPr>
          <w:trHeight w:val="58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131 276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