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f208" w14:textId="a45f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8 желтоқсандағы № 450 "Қостанай облысының 2012-2014 жылдарға арналған облыстық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3 ақпандағы № 13 шешімі. Қостанай облысының Әділет департаментінде 2012 жылғы 7 ақпанда № 3793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2012-2014 жылдарға арналған облыстық бюджеті туралы"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3788 нөмірімен тіркелген, 2012 жылғы 4 және 5 қаңтарда "Костанайские новости" газеттерінде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2012-2014 жылдарға арналған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93801733,4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5860471,0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85726,9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87851532,5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93712913,8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1763079,0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2314484,0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551405,0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765812,0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765812,0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-2440071,4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2440071,4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облыстық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320126,0 мың теңге сомасында, оның ішінде облыстық бюджеттен 98547,3 мың теңге сомасында және аудандар мен қалалар бюджеттерінен 221578,7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41298,8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Қостанай облысы жергілікті атқарушы органының 2012 жылға арналған резерві 122620,0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2012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241"/>
        <w:gridCol w:w="333"/>
        <w:gridCol w:w="7473"/>
        <w:gridCol w:w="225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93801733,4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85726,9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87851532,5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8544142,5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8544142,5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79307390,0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79307390,0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693"/>
        <w:gridCol w:w="7093"/>
        <w:gridCol w:w="21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93712913,8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971496,0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368681,0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5229017,0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4537813,0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12763894,0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923864,0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923864,0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2995386,0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1973587,0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1394557,0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390091,0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4789385,0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4421444,0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оқу-өндiрiстiк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қосымша ақыны белгілеу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3387238,0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1859066,0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377268,0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1387821,0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18485196,0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7088128,0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7088128,0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мінез-құлқының бұзылуынан,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3798439,0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329481,0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 науқастарды,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бүйрегі транспланттаудан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науқастарды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1541527,0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6858330,0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3677081,0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2745857,0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1756741,0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672822,0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931916,0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582874,0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579916,0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9367610,0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2356449,0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беруге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2321262,0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165143,0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құрылысқа және (немесе)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6925977,0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2056849,0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1776052,0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183767,0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4869128,0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 абаттандыруды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3976083,0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1215708,0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1618179,0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1466933,0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915593,0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5385360,0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874362,0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2824102,0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2824102,0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1584069,0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диагностикасы, жануарларды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емдеу, өңдеу үшін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зоогигиеналық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атрибуттарды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6675600,0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2434047,0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 көшелерін)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жөндеуден өткізуге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1737959,0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1626945,0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субсидиялау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1395446,8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1327758,8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167192,8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109640,8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 сервистік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19748027,0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19748027,0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19748027,0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320126,0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16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туындаған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жалпы республикалық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 жалпы мүлкіне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кредит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-2440071,4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