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57f9" w14:textId="c235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30 наурыздағы № 33 шешімі. Қостанай облысының Әділет департаментінде 2012 жылғы 4 сәуірде № 3797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3788 нөмірімен тіркелген, 2012 жылғы 5 және 12 қаңтарда "Костанайские новости"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 1, 2 және 3-қосымшаларға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99200894,4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5860471,0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85726,9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93250693,5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99317841,2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1855524,0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2406929,0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551405,0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765812,0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765812,0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-2738282,8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2738282,8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24) және 25)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ауыл шаруашылығы малдарын бірдейлендіруді ұйымдастыруға және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моноқалаларды жайластыру мәселелерін шешуге.";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"Көрсетілген трансферттерді бөлу Қостанай облысы әкімдігінің қаулысы негізінде жүзеге асырылады 1)-3), 5)-8), 10), 12), 16), 18), 20), 21), 23) және 24) тармақшалардан басқа).";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"Өңірлерді дамыту" Бағдарламасының шеңберінде инженерлік инфрақұрылымды дамытуға";";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2012 жылға арналған облыстық бюджетте республикалық бюджеттен коммуналдық-инженерлік, инженерлік-көлік және әлеуметтік инфрақұрылым объектілерін жөндеуге және ауылдық елді мекендерді абаттандыруға Жұмыспен қамту 2020 Бағдарламасын іске асыруға қаражаттар түсімінің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облысы әкімдігінің қаулысы негізінде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_____________________ Г. Кисленкова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наурыздағы № 33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№ 450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2012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18"/>
        <w:gridCol w:w="725"/>
        <w:gridCol w:w="7643"/>
        <w:gridCol w:w="27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99200894,4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5860471,0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85726,9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60562,0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48190,0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4657,0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13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17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4003,0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93250693,5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8573794,5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8573794,5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84676899,0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84676899,0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87"/>
        <w:gridCol w:w="789"/>
        <w:gridCol w:w="724"/>
        <w:gridCol w:w="6925"/>
        <w:gridCol w:w="27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99317841,2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971496,0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368681,0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234272,0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161755,0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дүлей апаттардың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58502,0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5445754,0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5229017,0</w:t>
            </w:r>
          </w:p>
        </w:tc>
      </w:tr>
      <w:tr>
        <w:trPr>
          <w:trHeight w:val="9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және қауіпсіздікті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4537813,0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423275,0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көші-қон полициясының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149152,0</w:t>
            </w:r>
          </w:p>
        </w:tc>
      </w:tr>
      <w:tr>
        <w:trPr>
          <w:trHeight w:val="13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оралмандарды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орталығын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бейімдеу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12828067,0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882143,0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463166,0</w:t>
            </w:r>
          </w:p>
        </w:tc>
      </w:tr>
      <w:tr>
        <w:trPr>
          <w:trHeight w:val="13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2990747,0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1021799,0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1968948,0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1391774,0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388235,0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6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5180151,0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4988042,0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4421444,0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286134,0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техникалық және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 белгілеу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130464,0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475912,0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384424,0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3299114,0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1770942,0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376759,0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15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1387821,0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18614490,0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7217419,0</w:t>
            </w:r>
          </w:p>
        </w:tc>
      </w:tr>
      <w:tr>
        <w:trPr>
          <w:trHeight w:val="13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аурулардан, жүйкесінің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3798439,0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166714,0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374936,0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111439,0</w:t>
            </w:r>
          </w:p>
        </w:tc>
      </w:tr>
      <w:tr>
        <w:trPr>
          <w:trHeight w:val="13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науқастарды, сондай-ақ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175126,0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245021,0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вакциналарды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иммундық-биологиялық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374927,0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онкологиялық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1929839,0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7459694,0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6858330,0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оған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1374053,0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3687776,0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2745684,0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1756741,0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мүгедектерге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672822,0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мүгедектер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786423,0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балаларға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 мүгедек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931743,0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899407,0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348350,0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593742,0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590784,0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стандарттарын енгізуге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 орналастыру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күндіз 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 желісін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бағдарламасының іс-шараларын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422034,0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қатысушыларды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 оқыту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12199504,0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4736311,0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268299,0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4001262,0</w:t>
            </w:r>
          </w:p>
        </w:tc>
      </w:tr>
      <w:tr>
        <w:trPr>
          <w:trHeight w:val="13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165143,0</w:t>
            </w:r>
          </w:p>
        </w:tc>
      </w:tr>
      <w:tr>
        <w:trPr>
          <w:trHeight w:val="13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6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7378009,0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2508881,0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183767,0</w:t>
            </w:r>
          </w:p>
        </w:tc>
      </w:tr>
      <w:tr>
        <w:trPr>
          <w:trHeight w:val="6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4869128,0</w:t>
            </w:r>
          </w:p>
        </w:tc>
      </w:tr>
      <w:tr>
        <w:trPr>
          <w:trHeight w:val="7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үй-шаруашылық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2877749,0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619278,0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276100,0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3976083,0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1215708,0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1165708,0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олардың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600173,0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1868179,0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1618179,0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44562,0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</w:p>
        </w:tc>
      </w:tr>
      <w:tr>
        <w:trPr>
          <w:trHeight w:val="10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1466933,0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101216,0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1269745,0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354152,0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915593,0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10344536,0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5797635,0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1195362,0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5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 мен атрибуттарды,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жануарға арналған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паспортты орталықтандырып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84763,0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95676,0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359512,0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баламасыз көздерi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беру жөніндегі қызметтердің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молайту және орман өсiру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2997557,0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208867,0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947889,0</w:t>
            </w:r>
          </w:p>
        </w:tc>
      </w:tr>
      <w:tr>
        <w:trPr>
          <w:trHeight w:val="12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зоогигиеналық 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 және бұйымдарды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37832,0</w:t>
            </w:r>
          </w:p>
        </w:tc>
      </w:tr>
      <w:tr>
        <w:trPr>
          <w:trHeight w:val="7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6695168,3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4937641,0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2391094,0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2434047,0</w:t>
            </w:r>
          </w:p>
        </w:tc>
      </w:tr>
      <w:tr>
        <w:trPr>
          <w:trHeight w:val="12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(қала көшелерін)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1757527,3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1757527,3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1646513,3</w:t>
            </w:r>
          </w:p>
        </w:tc>
      </w:tr>
      <w:tr>
        <w:trPr>
          <w:trHeight w:val="7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3143172,8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және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3075484,8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167192,8</w:t>
            </w:r>
          </w:p>
        </w:tc>
      </w:tr>
      <w:tr>
        <w:trPr>
          <w:trHeight w:val="13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109640,8</w:t>
            </w:r>
          </w:p>
        </w:tc>
      </w:tr>
      <w:tr>
        <w:trPr>
          <w:trHeight w:val="17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100558,0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 бизнеске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кепілдендіру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133068,0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бизнес 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453575,0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1851852,0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19963849,1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535948,1</w:t>
            </w:r>
          </w:p>
        </w:tc>
      </w:tr>
      <w:tr>
        <w:trPr>
          <w:trHeight w:val="12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21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Алматы қалаларының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әкiмшiлiк-аумақтық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бiрлiктiң саяси,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 тұрақтылығына,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1855524,0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7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9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674000,0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7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кәсіпкерліктің дамуына ықпал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жөндеу жүргізуге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88"/>
        <w:gridCol w:w="833"/>
        <w:gridCol w:w="768"/>
        <w:gridCol w:w="6936"/>
        <w:gridCol w:w="27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551405,0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551053,0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481608,0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69445,0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операциялары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765812,0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45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508221,0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капиталдарын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5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195721,0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-2738282,8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