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7f2a" w14:textId="9b67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Мал шаруашылығы өнімдерінің өнімділігін және сапасын арттыруды субсидиялау жөніндегі құжаттардың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әкімінің 2012 жылғы 7 маусымдағы № 9 шешімі. Қостанай облысының Әділет департаментінде 2012 жылғы 8 маусымда № 3812 тіркелді. Күші жойылды - Қостанай облысы әкімінің 2013 жылғы 3 желтоқсандағы № 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әкімінің 03.12.2013 № 6 шешімімен (шешім қол қойылған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 29-бабының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"Облыстық бюджеттердiң мал шаруашылығы өнiмдерiнiң өнiмдiлiгiн және сапасын арттыруды субсидиялауға 2012 жылғы республикалық бюджеттен берiлетiн ағымдағы нысаналы трансферттердi пайдалану қағидаларын бекіту туралы" Қазақстан Республикасы Үкіметінің 2012 жылғы 16 мамырдағы 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</w:t>
      </w:r>
      <w:r>
        <w:rPr>
          <w:rFonts w:ascii="Times New Roman"/>
          <w:b/>
          <w:i w:val="false"/>
          <w:color w:val="000000"/>
          <w:sz w:val="28"/>
        </w:rPr>
        <w:t>ШЕШЕМІН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субсидиялар алуға өтiнiмдер нысандары;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бойынша мал шаруашылығы өнiмiн сату, сондай-ақ сиырлардың саны туралы жиынтық актiнiң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10-қосымшаға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субсидиялау бағдарламасына қатысушылар арасында квоталар мен бюджеттiк субсидиялар мөлшерiн бөлудiң жиынтық тiзiмiнің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11-қосымшаға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мал шаруашылығы өнiмiнiң сатылған көлемi, сондай-ақ сиырлардың саны мен субсидиялар төлеу туралы облыс бойынша жиынтық ведомость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12-қосымшаға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бойынша қаражатты игеру жөнiндегі есеп (ақпарат)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13-қосымшаға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мал шаруашылығы өнiмiн сату көлемi жөнiндегі есеп (ақпарат) нысаны.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Н. Садуақасов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Қ. Ғабдулин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 шешіміне 1-қосымша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сиыр етін өндіру</w:t>
      </w:r>
      <w:r>
        <w:br/>
      </w:r>
      <w:r>
        <w:rPr>
          <w:rFonts w:ascii="Times New Roman"/>
          <w:b/>
          <w:i w:val="false"/>
          <w:color w:val="000000"/>
        </w:rPr>
        <w:t>
және сату үшін субсидия алуға өтінім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Тауар өндіруші 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заңды (жеке) тұлғаның атауы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2012 жылғы 1 қаңтардағы малдың саны ________ бас болуы.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Бір мезгілде ____ бас ірі қара малды күтіп-бағуға арналған, бордақылайтын қуаты бар және инфрақұрылымы дамыған мамандандырылған алаңы бар (қажеттісін көрсету):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малды күтiп-бағуға арналған қоралар;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бетон жиектi азық беруге арналған науа;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сумен жабдықтау көздерінің болуы және автоматтандырылған суару көзiмен қамтамасыз етiлуi;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фекалдық масса мен қар суын шығарып тастауға арналған мүйiсi бар дренаждық жүйе;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азық дайындау және азық тарату техникасының/жабдығының, сондай-ақ азық сақтау қоймасының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бекiткiшi бар жiктегiштiң, таразы құрылғысының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ветеринариялық пункттiң болуы.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Тәулігіне __________ тонна қуаты бар мал сою алаңы (пункті) және/немесе қайта өңдейтін цехтың (есепке алу нөмірі (коды) ____ болуы.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Ірі қара (союға өткізілетін) малдың тірідей салмағы _____ килограмнан төмен болмайды.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Сойыс салмағындағы сиыр етін сатудың жоспарланған көлемі _______ тонна, оның ішінде қайта өңдеуге _____ тонна және (немесе) жеке өзінің қайта өңдейтіні ______ тонна (қажеттісін толтыру).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Пайдаланылатын жердің болуы, барлығы _____ гектар, оның ішінде: егістіктер _____ гектар, шабындықтар _____ гектар, жайылымдар _____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2012 жылғы 1 қаңтардағы жағдай бойынша мал азығының болуы: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шырынды азық 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кесек азық 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құрама жем 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дәнді мал азығы ____________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2012 жылы мыналарды дайындау жоспарлануда: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шырынды азық 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кесек азық 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құрама жем ____________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дәнді мал азығы ___________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2012 жылы мыналарды қосымша сатып алу жоспарлануда: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шырынды азық 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кесек азық 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құрама жем ___________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дәнді мал азығы ___________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Қазақстан Республикасының бiрыңғай бірдейлендіру деректер базасында ______ 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тіркелген күні және нөмірі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тiркелген.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Тауар өндірушінің мекенжайы (толық)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Өтінімге мынадай құжаттар қоса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ветеринариялық салауаттылығы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заңды тұлғаны тіркеу (қайта тіркеу) туралы куәліктің көшірмесі (жеке тұлғаның жеке кәсіпкер ретінде тіркелуін растайтын 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салық органымен берілген клиенттің салықтық есепке қойылған фактісін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банктік шоттың болуы туралы оның нөмірі көрсетілген банктен берілетін анықтама.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Белгіленген өлшемдерге сәйкес кәсіпорынды (шаруашылықты) _____ деңгейге жатқызуды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Кәсіпорынның басшысы _______________________ (Т.А.Ә., қолы, мөрі) 2012 жылғы "__"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"Растаймын"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облысы ___________________ ауданының ауыл шаруашылығы бөлімінің бастығы __________________ (Т.А.Ә., қолы, мөрі) 2012 жылғы "____" _________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 шешіміне 2-қосымша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сүтті өндіру</w:t>
      </w:r>
      <w:r>
        <w:br/>
      </w:r>
      <w:r>
        <w:rPr>
          <w:rFonts w:ascii="Times New Roman"/>
          <w:b/>
          <w:i w:val="false"/>
          <w:color w:val="000000"/>
        </w:rPr>
        <w:t>
және сату үшін субсидия алуға өтінім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Тауар өндіруші 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(заңды (жеке) тұлғаның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2012 жылғы 1 қаңтарға меншiктi аналық басының (2 жастан ересек сиыр мен қашарлардың) __________ бас болуы.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2011 жылдың қорытындысы бойынша cауын сиырлар мен құнажындардың орташа жылдық саны ___ 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2011 жылға табын бойынша орташа сауым (1 сиырға) _____ килограмм құрады </w:t>
      </w:r>
      <w:r>
        <w:rPr>
          <w:rFonts w:ascii="Times New Roman"/>
          <w:b w:val="false"/>
          <w:i/>
          <w:color w:val="000000"/>
          <w:sz w:val="28"/>
        </w:rPr>
        <w:t>(1-ші деңгей үшін бағалау нәтижесі бойынша</w:t>
      </w:r>
      <w:r>
        <w:rPr>
          <w:rFonts w:ascii="Times New Roman"/>
          <w:b w:val="false"/>
          <w:i w:val="false"/>
          <w:color w:val="000000"/>
          <w:sz w:val="28"/>
        </w:rPr>
        <w:t> № 7- сүт нысаны).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_____ тонна есепке алу салмағындағы жоспарланған сүт өндіру көлемі, оның ішінде есепке алу салмағындағы сатылатын көлемі: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қайта өңдеуге ______ тонна және (немесе) жеке өзі қайта өңдейтіні _____ тонна – (қажеттісін көрсету)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Мыналар 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қажеттісін көрсету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пайдалануға ________ жылы берілген ______ сауын сиырға арналған қазіргі заманғы сүт кешені;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 сауын сиырға арналған тиісті инфрақұрылымы бар сүт кешені (механикаландырылған сауу, көң шығару және азық тарату, автосуару және азық цехы);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сүт өткізгіштерге, бидондарға, сүт жинауышқа (танкке) сауылатын сауын жабдығы </w:t>
      </w:r>
      <w:r>
        <w:rPr>
          <w:rFonts w:ascii="Times New Roman"/>
          <w:b w:val="false"/>
          <w:i/>
          <w:color w:val="000000"/>
          <w:sz w:val="28"/>
        </w:rPr>
        <w:t>(барының астын сызу)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Сүтті қайта өңдеу жөніндегі жеке меншік цехтың болуы </w:t>
      </w:r>
      <w:r>
        <w:rPr>
          <w:rFonts w:ascii="Times New Roman"/>
          <w:b w:val="false"/>
          <w:i/>
          <w:color w:val="000000"/>
          <w:sz w:val="28"/>
        </w:rPr>
        <w:t>_____________</w:t>
      </w:r>
      <w:r>
        <w:rPr>
          <w:rFonts w:ascii="Times New Roman"/>
          <w:b w:val="false"/>
          <w:i/>
          <w:color w:val="000000"/>
          <w:sz w:val="28"/>
        </w:rPr>
        <w:t>(бар болған жағдайда толтырылады)</w:t>
      </w:r>
      <w:r>
        <w:rPr>
          <w:rFonts w:ascii="Times New Roman"/>
          <w:b w:val="false"/>
          <w:i/>
          <w:color w:val="000000"/>
          <w:sz w:val="28"/>
        </w:rPr>
        <w:t>_____________________________</w:t>
      </w:r>
      <w:r>
        <w:rPr>
          <w:rFonts w:ascii="Times New Roman"/>
          <w:b w:val="false"/>
          <w:i/>
          <w:color w:val="000000"/>
          <w:sz w:val="28"/>
        </w:rPr>
        <w:t xml:space="preserve"> (қуаттылығын, есептік нөмірін, кодын көрсету)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Пайдаланылатын жердің болуы, барлығы _____ гектар, оның ішінде: егістіктер _____ гектар, шабындықтар _____ гектар, жайылымдар _____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2012 жылғы 1 қаңтардағы жағдай бойынша мал азығының болуы: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шырынды азық 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кесек азық 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құрама жем 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дәнді мал азығы __________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2012 жылы мыналарды дайындау жоспарлануда: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шырынды азық 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кесек азық 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құрама жем 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дәнді мал азығы ___________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2012 жылы мыналарды қосымша сатып алу жоспарлануда: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шырынды азық 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кесек азық 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құрама жем __________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дәнді мал азығы __________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Қазақстан Республикасының бiрыңғай бірдейлендіру деректер базасында _____________ 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күні және тіркелген нөмірі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тiркелген.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Селекциялық және асылдандыру жұмыстарының бiрыңғай ақпараттық базасында _____________ 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күні және тіркелген нөмірі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тiркелген.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Тауар өндірушінің мекенжайы: 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Өтінімге мынадай құжаттар қоса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ветеринариялық салауаттылығы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заңды тұлғаны тіркеу (қайта тіркеу) туралы куәліктің көшірмесі (жеке тұлғаның жеке кәсіпкер ретінде тіркелуін растайтын 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салық органымен берілген клиенттің салықтық есепке қойылған фактісін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банктік шоттың болуы туралы оның нөмірі көрсетілген банктен берілетін анықтама.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Белгіленген өлшемдерге сәйкес кәсіпорынды (шаруашылықты) _____ деңгейге жатқызуды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Кәсіпорын басшысы ___________________ (Т.А.Ә., қолы, мөрі) 2012 жылғы "__"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"Растаймын"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 облысы _________ ауданының ауыл шаруашылығы бөлімінің бастығы ______________ (Т.А.Ә., қолы, мөрі) 2012 жылғы "__" _________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 шешіміне 3-қосымша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шошқа етін өндіру</w:t>
      </w:r>
      <w:r>
        <w:br/>
      </w:r>
      <w:r>
        <w:rPr>
          <w:rFonts w:ascii="Times New Roman"/>
          <w:b/>
          <w:i w:val="false"/>
          <w:color w:val="000000"/>
        </w:rPr>
        <w:t>
және сату үшін субсидия алуға өтінім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Тауар өндіруші 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заңды (жеке) тұлғаның атауы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 бас шошқа бордақылауға арналған мамандандырылған үй-жайдың (алаңның) болуы, 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қазіргі заманғы,  үлгілік, бейімделген, жалпы алаңның шаршы метрін көрсету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2011 жылғы қорытынды бойынша бордақылаудағы ( орташа жылдық шошқа саны) мал саны ___ 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Мыналардың: өндіріс алаңын автоматтандырудың; мал соятын цехының; құрама жем цехының; таразы құрылғысының болуы.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Ветеринариялық пункттің болуы.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Тәулігіне __________ тонна қуаты бар (есепке алу нөмірі (коды) ____ мал сою алаңы (пункті) және/немесе қайта өңдейтін цехтың болуы.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2012 жылы етке өткізу үшін бордақылауға жататын шошқаның жоспарланған саны ________ 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Шошқа етін сатудың жоспарланған көлемі _______ тонна, оның ішінде: қайта өңдеуге _____ тонна және (немесе) жеке өзінің қайта өңдейтіні ______ тонна (1-деңгей - бір мезгілде бордақылауда болатын бас саны 1000-нан кем емес, 2-деңгей - бір мезгілде бордақылауда болатын бас саны 3000-нан кем емес (қажеттісін толтыру).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Шошқаның тірідей салмағы (союға өткізгенде) _____ килограмнан төмен болмайды.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Пайдаланылатын жердің болуы, барлығы _____ гектар, оның ішінде: егістіктер _____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2012 жылғы 1 қаңтардағы жағдай бойынша мал азығының болуы: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кесек азық 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құрама жем 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дәнді мал азығы 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2012 жылы мыналарды дайындау жоспарлануда: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кесек азық 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құрама жем 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дәнді мал азығы 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2012 жылы мыналарды қосымша сатып алу жоспарлануда: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кесек азық 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құрама жем 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дәнді мал азығы 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Тауар өндірушінің мекенжайы (толық): 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Өтінімге мынадай құжаттар қоса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ветеринариялық салауаттылығы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заңды тұлғаны тіркеу (қайта тіркеу) туралы куәліктің көшірмесі (жеке тұлғаның жеке кәсіпкер ретінде тіркелуін растайтын 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салық органымен берілген клиенттің салықтық есепке қойылған фактісін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банктік шоттың болуы туралы оның нөмірі көрсетілген банктен берілетін анықтама.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Кәсіпорынның басшысы ________________ (Т.А.Ә., қолы, мөрі) 2012 жылғы "__"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"Растаймын"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 облысы _________ ауданының ауыл шаруашылығы бөлімінің бастығы ______________ (Т.А.Ә., қолы, мөрі) 2012 жылғы "__" _________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 шешіміне 4-қосымша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биязы жүнді өндіру</w:t>
      </w:r>
      <w:r>
        <w:br/>
      </w:r>
      <w:r>
        <w:rPr>
          <w:rFonts w:ascii="Times New Roman"/>
          <w:b/>
          <w:i w:val="false"/>
          <w:color w:val="000000"/>
        </w:rPr>
        <w:t>
және сату үшін субсидия алуға өтінім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Тауар өндіруші 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(заңды (жеке) тұлғаның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2012 жылғы 1 қаңтардағы қой саны ________ бас, оның ішінде 2-жастан ересек саулық қойдың саны _________ 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_______ бас қойларды күтіп-бағуға арналған үй-жайлардың болуы, сондай-ақ _____ бас қойларды механикаландырылған қырқуға арналған үй-жайлардың болуы ________________________________________.           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қазіргі заманғы, үлгілік, бейімделген, жалпы алаңның шаршы метрін көрсету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Жүнді сатудың жоспарланған көлемі _______ тонна, оның ішінде: түбегейлі қайта өңдеуге _____ тонна, бастапқы қайта өңдеуге _____ тонна, оның ішінде жеке өзінің цехтары арқылы ______ тонна - қандай екендігін көрсету (қажеттісін толтыру).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Пайдаланылатын жердің болуы, барлығы _____ гектар, оның ішінде: егістік _____ гектар, шабындық ______ гектар, жайылымдық  _____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2012 жылғы 1 қаңтардағы жағдай бойынша мал азығының болуы: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кесек азық 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жемдік астық 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2012 жылы дайындау жоспарлануда: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кесек азық 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жемдік астық 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Тауар өндірушінің мекенжайы (толық) 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Өтінімге мынадай құжаттар қоса тіркеледі: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ветеринариялық салауаттылығы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заңды тұлғаны тіркеу (қайта тіркеу) туралы куәліктің көшірмесі (жеке тұлғаның жеке кәсіпкер ретінде тіркелуін растайтын 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салық органымен берілген клиенттің салықтық есепке қойылған фактісін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банктік шоттың болуы туралы оның нөмірі көрсетілген банктен берілетін анықтама.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Кәсіпорынның басшысы ________________ (Т.А.Ә., қолы, мөрі) 2012 жылғы "__"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"Растаймын"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 облысы _________ ауданының ауыл шаруашылығы бөлімінің бастығы ______________ (Т.А.Ә., қолы, мөрі) 2012 жылғы "__" _________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 шешіміне 5-қосымша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қой және жылқы</w:t>
      </w:r>
      <w:r>
        <w:br/>
      </w:r>
      <w:r>
        <w:rPr>
          <w:rFonts w:ascii="Times New Roman"/>
          <w:b/>
          <w:i w:val="false"/>
          <w:color w:val="000000"/>
        </w:rPr>
        <w:t>
етін өндіру және сату үшін субсидия</w:t>
      </w:r>
      <w:r>
        <w:br/>
      </w:r>
      <w:r>
        <w:rPr>
          <w:rFonts w:ascii="Times New Roman"/>
          <w:b/>
          <w:i w:val="false"/>
          <w:color w:val="000000"/>
        </w:rPr>
        <w:t>
алуға өтінім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Тауар өндіруші 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 xml:space="preserve"> (заңды (жеке) тұлғаның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2012 жылғы 1 қаңтардағы қойлардың (жылқылардың) саны ________ бас, оның ішінде саулықтары (2-жастан, 3-жастан ересек) _______ 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 бас қойларды (жылқыларды) күтіп-бағуға арналған үй-жайдың болуы 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(қазіргі заманғы, </w:t>
      </w:r>
      <w:r>
        <w:rPr>
          <w:rFonts w:ascii="Times New Roman"/>
          <w:b w:val="false"/>
          <w:i/>
          <w:color w:val="000000"/>
          <w:sz w:val="28"/>
        </w:rPr>
        <w:t>үлгілік, бейімделген, жалпы аланның шаршы метрін көрсету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Қой етін (жылқы етін) сатудың жоспарланған көлемі _______ тонна, оның ішінде: қайта өңдеуге _____ тонна және/немесе өзінің қайта өңдейтіні ______ тонна, басқа сату объектілері _____ тонна - қандай екендігін көрсету (қажеттісін толтыру).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Пайдаланылатын жердің болуы, барлығы _____ гектар, оның ішінде: егістік _____ гектар, шабындық ___ гектар, жайылымдық _____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2012 жылы 1 қаңтардағы жағдай бойынша мал азығының болуы: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кесек азық 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жемдік астық 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2012 жылы мыналарды дайындау жоспарлануда: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кесек азық 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жемдік астық 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Тауар өндірушінің мекенжайы (толық) 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Өтінімге мынадай құжаттар қоса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ветеринариялық салауаттылығы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заңды тұлғаны тіркеу (қайта тіркеу) туралы куәліктің көшірмесі (жеке тұлғаның жеке кәсіпкер ретінде тіркелуін растайтын 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салық органымен берілген клиенттің салықтық есепке қойылған фактісін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банктік шоттың болуы туралы оның нөмірі көрсетілген банктен берілетін анықтама.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Кәсіпорынның басшысы ________________ (Т.А.Ә., қолы, мөрі) 2012 жылғы "__"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"Растаймын"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 облысы _________ ауданының ауыл шаруашылығы бөлімінің бастығы ______________ (Т.А.Ә., қолы, мөрі) 2012 жылғы "__" _________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 шешіміне 6-қосымша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қымыз және шұбат</w:t>
      </w:r>
      <w:r>
        <w:br/>
      </w:r>
      <w:r>
        <w:rPr>
          <w:rFonts w:ascii="Times New Roman"/>
          <w:b/>
          <w:i w:val="false"/>
          <w:color w:val="000000"/>
        </w:rPr>
        <w:t>
өндіру және сату үшін субсидия</w:t>
      </w:r>
      <w:r>
        <w:br/>
      </w:r>
      <w:r>
        <w:rPr>
          <w:rFonts w:ascii="Times New Roman"/>
          <w:b/>
          <w:i w:val="false"/>
          <w:color w:val="000000"/>
        </w:rPr>
        <w:t>
алуға өтінім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Тауар өндіруші 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заңды (жеке) тұлғаның атауы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2012 жылғы 1 қаңтардағы жылқылар (түйелер) саны _______ бас, оның ішінде 3-жастан ересек биелер (інгендер) саны ____ 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Сауын биелердің (інгендердің) жоспарланған орташа жылдық саны _______ 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 тонна есепке алу салмағындағы жоспарланған қымыз (шұбат) өндіру көлемі.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Тәулігіне ______ тонна қымыз (шұбат) өндіру жөніндегі цехтың болуы.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Қымыз (шұбат) сатудың жоспарланған көлемі _______ тонна, оның ішінде: қайта өңдеуге _____ тонна және/немесе өзінің қайта өңдейтіні ______ тонна, басқа сату объектілері _____ тонна - қандай екендігін көрсету (қажеттісін толтыру).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Пайдаланылатын жердің болуы, барлығы _____ гектар, оның ішінде: егістік _____ гектар, шабындық ___ гектар, жайылымдық _____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2012 жылы 1 қаңтардағы жағдай бойынша мал азығының болуы: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кесек азық 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жемдік астық 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2012 жылы мыналарды дайындау жоспарлануда: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кесек азық 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жемдік астық 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Тауар өндірушінің мекенжайы (толық) 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Өтінімге мынадай құжаттар қоса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ветеринариялық салауаттылығы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заңды тұлғаны тіркеу (қайта тіркеу) туралы куәліктің көшірмесі (жеке тұлғаның жеке кәсіпкер ретінде тіркелуін растайтын 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салық органымен берілген клиенттің салықтық есепке қойылған фактісін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банктік шоттың болуы туралы оның нөмірі көрсетілген банктен берілетін анықтама.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Кәсіпорынның басшысы ________________ (Т.А.Ә., қолы, мөрі) 2012 жылғы "__"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"Растаймын"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 облысы _________ ауданының ауыл шаруашылығы бөлімінің бастығы ______________ (Т.А.Ә., қолы, мөрі)  2012 жылғы "__" ________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 шешіміне 7-қосымша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құс еті мен тауарлық</w:t>
      </w:r>
      <w:r>
        <w:br/>
      </w:r>
      <w:r>
        <w:rPr>
          <w:rFonts w:ascii="Times New Roman"/>
          <w:b/>
          <w:i w:val="false"/>
          <w:color w:val="000000"/>
        </w:rPr>
        <w:t>
жұмыртқаны өндіру және сату үшін субсидия</w:t>
      </w:r>
      <w:r>
        <w:br/>
      </w:r>
      <w:r>
        <w:rPr>
          <w:rFonts w:ascii="Times New Roman"/>
          <w:b/>
          <w:i w:val="false"/>
          <w:color w:val="000000"/>
        </w:rPr>
        <w:t>
алуға өтінім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Тауар өндіруші 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(құс фабрикасының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2012 жылғы 1 қаңтардағы жұмыртқалағыш тауықтың орташа жылдық саны _____ бас 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(кроссты және өнімділік бағытын көрсету)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2011 жылы өндірілген құс етінің көлемі _____________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Құс фабрикасының _______________ (күні, айы, жылы) пайдалануға берілуі.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Құс фабрикасының қуаттылығы _______ тонна, ______ мың дана </w:t>
      </w:r>
      <w:r>
        <w:rPr>
          <w:rFonts w:ascii="Times New Roman"/>
          <w:b w:val="false"/>
          <w:i/>
          <w:color w:val="000000"/>
          <w:sz w:val="28"/>
        </w:rPr>
        <w:t>(қажеттісін көрсету)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2011 жылдың қорытындысы бойынша 1 жұмыртқалайтын тауықтың орташа жылдық жұмыртқалағыштығы ______ дана.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2012 жылы ет өндірудің жоспарланған көлемі ______ тонна, жұмыртқа _____ мың дана, оның ішінде: сатылған ет көлемі ____ тонна, жұмыртқа ____ мың дана (қажеттісін көрсету).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Сертификаты (ИСО, "Экологиялық өнім" белгісі, ХАССП азық-түлік қауіпсіздік жүйесі) __________________________________ бар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 (қандай сертификат екендігін және берілген күнін көрсету)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Құстарды күтіп-бағу үшін технологиялық жабдықтар бар </w:t>
      </w:r>
      <w:r>
        <w:rPr>
          <w:rFonts w:ascii="Times New Roman"/>
          <w:b w:val="false"/>
          <w:i/>
          <w:color w:val="000000"/>
          <w:sz w:val="28"/>
        </w:rPr>
        <w:t>(қандайы торлық/едендік екендігін көрсету)</w:t>
      </w:r>
      <w:r>
        <w:rPr>
          <w:rFonts w:ascii="Times New Roman"/>
          <w:b w:val="false"/>
          <w:i w:val="false"/>
          <w:color w:val="000000"/>
          <w:sz w:val="28"/>
        </w:rPr>
        <w:t>, жабдықтың пайдалану мерзімі _____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Тауар өндірушінің мекенжайы (толық) 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Өтінімге мынадай құжаттар қоса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ветеринариялық салауаттылығы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заңды тұлғаны тіркеу (қайта тіркеу) туралы куәліктің көшірмесі (жеке тұлғаның жеке кәсіпкер ретінде тіркелуін растайтын 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салық органымен берілген клиенттің салықтық есепке қойылған фактісін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банктік шоттың болуы туралы оның нөмірі көрсетілген банктен берілетін анықтама.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Кәсіпорынның басшысы _______________ (Т.А.Ә., қолы, мөрі) 2012 жылғы "__"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"Растаймын"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 облысы _________ ауданының ауыл шаруашылығы бөлімінің бастығы ______________ (Т.А.Ә., қолы, мөрі) 2012 жылғы "__" _________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 шешіміне 8-қосымша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iрi қара малдың</w:t>
      </w:r>
      <w:r>
        <w:br/>
      </w:r>
      <w:r>
        <w:rPr>
          <w:rFonts w:ascii="Times New Roman"/>
          <w:b/>
          <w:i w:val="false"/>
          <w:color w:val="000000"/>
        </w:rPr>
        <w:t>
(сиырлар) аналық басын азықтандыру үшiн</w:t>
      </w:r>
      <w:r>
        <w:br/>
      </w:r>
      <w:r>
        <w:rPr>
          <w:rFonts w:ascii="Times New Roman"/>
          <w:b/>
          <w:i w:val="false"/>
          <w:color w:val="000000"/>
        </w:rPr>
        <w:t>
пайдаланылатын шырынды және кесек</w:t>
      </w:r>
      <w:r>
        <w:br/>
      </w:r>
      <w:r>
        <w:rPr>
          <w:rFonts w:ascii="Times New Roman"/>
          <w:b/>
          <w:i w:val="false"/>
          <w:color w:val="000000"/>
        </w:rPr>
        <w:t>
азықтың құнын арзандату үшін субсидия</w:t>
      </w:r>
      <w:r>
        <w:br/>
      </w:r>
      <w:r>
        <w:rPr>
          <w:rFonts w:ascii="Times New Roman"/>
          <w:b/>
          <w:i w:val="false"/>
          <w:color w:val="000000"/>
        </w:rPr>
        <w:t>
алуға өтінім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Тауар өндіруші 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заңды (жеке) тұлғаның атауы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2012 жылғы 1 қаңтардағы ірі қара малдың ______ бас болуы, оның ішінде сиырлар ______ бас _________________ 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өнімділіктің бағытын көрсету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Шырынды және кесек азықты субсидиялауға арналған жоспарланған сиыр саны _______ 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Пайдаланылатын жердің болуы, барлығы _____ гектар, оның ішінде: егістіктер _____ гектар, шабындықтар _____ гектар, жайылымдар _____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2012 жылғы 1 қаңтардағы жағдай бойынша мал азығының болуы: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шырынды азық 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кесек азық 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құрама жем 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дәнді мал азығы 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2012 жылы мыналарды дайындау жоспарлануда: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шырынды азық 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кесек азық 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құрама жем 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дәнді мал азығы 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2012 жылы мыналарды қосымша сатып алу жоспарлануда: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шырынды азық 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кесек азық 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құрама жем ________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дәнді мал азығы ________ тонна.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бiрыңғай бірдейлендіру деректер базасында _____________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күні және тіркелген нөмірі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тiркелген.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Селекциялық және асылдандыру жұмыстарының бiрыңғай ақпараттық базасында _____________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күні және тіркелген нөмірі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тiркелген.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Тауар өндірушінің мекенжайы (толық) 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Өтінімге мынадай құжаттар қоса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ветеринариялық салауаттылығы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заңды тұлғаны тіркеу (қайта тіркеу) туралы куәліктің көшірмесі (жеке тұлғаның жеке кәсіпкер ретінде тіркелуін растайтын 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салық органымен берілген клиенттің салықтық есепке қойылған фактісін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банктік шоттың болуы туралы оның нөмірі көрсетілген банктен берілетін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аналық мал басының сақталуы туралы міндеттеме;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егіс айналымында азықтық дақылдардың немесе азықтарды сатып алу шартының болуы туралы анықтама.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Кәсіпорынның басшысы ______________ (Т.А.Ә., қолы, мөрі) 2012 жылғы "__"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"Растаймын"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 облысы _________ ауданының ауыл шаруашылығы бөлімінің бастығы ______________ (Т.А.Ә., қолы, мөрі) 2012 жылғы "__" _________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 шешіміне 9-қосымша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"Бекітемін"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 ауданының әкімі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 (Т.А.Ә., қолы, мөрі)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"__" ___________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бойынша мал шаруашылығы өнiмiн сату,</w:t>
      </w:r>
      <w:r>
        <w:br/>
      </w:r>
      <w:r>
        <w:rPr>
          <w:rFonts w:ascii="Times New Roman"/>
          <w:b/>
          <w:i w:val="false"/>
          <w:color w:val="000000"/>
        </w:rPr>
        <w:t>
сондай-ақ сиырлардың саны туралы</w:t>
      </w:r>
      <w:r>
        <w:br/>
      </w:r>
      <w:r>
        <w:rPr>
          <w:rFonts w:ascii="Times New Roman"/>
          <w:b/>
          <w:i w:val="false"/>
          <w:color w:val="000000"/>
        </w:rPr>
        <w:t>
ЖИЫНТЫҚ АКТІ _______________________________________________________________(қажеттісін көрсету) **</w:t>
      </w:r>
      <w:r>
        <w:br/>
      </w:r>
      <w:r>
        <w:rPr>
          <w:rFonts w:ascii="Times New Roman"/>
          <w:b/>
          <w:i w:val="false"/>
          <w:color w:val="000000"/>
        </w:rPr>
        <w:t>
Қостанай облысы _____________ ауданы бойынша</w:t>
      </w:r>
      <w:r>
        <w:br/>
      </w:r>
      <w:r>
        <w:rPr>
          <w:rFonts w:ascii="Times New Roman"/>
          <w:b/>
          <w:i w:val="false"/>
          <w:color w:val="000000"/>
        </w:rPr>
        <w:t>
2012 жылғы _____________ (ай сайынғы) ***</w:t>
      </w:r>
      <w:r>
        <w:br/>
      </w:r>
      <w:r>
        <w:rPr>
          <w:rFonts w:ascii="Times New Roman"/>
          <w:b/>
          <w:i w:val="false"/>
          <w:color w:val="000000"/>
        </w:rPr>
        <w:t>
(айы)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2012"/>
        <w:gridCol w:w="1002"/>
        <w:gridCol w:w="1683"/>
        <w:gridCol w:w="2012"/>
        <w:gridCol w:w="2474"/>
      </w:tblGrid>
      <w:tr>
        <w:trPr>
          <w:trHeight w:val="1005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ланатын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өнімі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(бас)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(тонна,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деректемелері</w:t>
            </w:r>
          </w:p>
        </w:tc>
      </w:tr>
      <w:tr>
        <w:trPr>
          <w:trHeight w:val="15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*сүт өндіру мен шырынды және кесек азықты субсидиялау кезінде сиырдың саны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**сиыр еті, қой еті, жылқы еті, шошқа еті, құс еті, сүт, қымыз, шубат, тауарлық жұмыртқа;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субсидияланатын мал шаруашылығы өнімінің әрбір түріне жеке жасалады.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ветеринария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бастығы                  _____________________________ (Т.А.Ә.,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ветеринария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маманы                   _____________________________ (Т.А.Ә., қолы)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 шешіміне 10-қосымша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Қостанай облысы бойынша</w:t>
      </w:r>
      <w:r>
        <w:br/>
      </w:r>
      <w:r>
        <w:rPr>
          <w:rFonts w:ascii="Times New Roman"/>
          <w:b/>
          <w:i w:val="false"/>
          <w:color w:val="000000"/>
        </w:rPr>
        <w:t>
субсидиялау бағдарламасы қатысушылары арасында</w:t>
      </w:r>
      <w:r>
        <w:br/>
      </w:r>
      <w:r>
        <w:rPr>
          <w:rFonts w:ascii="Times New Roman"/>
          <w:b/>
          <w:i w:val="false"/>
          <w:color w:val="000000"/>
        </w:rPr>
        <w:t>
квоталар мен бюджеттік субсидиялар мөлшерін</w:t>
      </w:r>
      <w:r>
        <w:br/>
      </w:r>
      <w:r>
        <w:rPr>
          <w:rFonts w:ascii="Times New Roman"/>
          <w:b/>
          <w:i w:val="false"/>
          <w:color w:val="000000"/>
        </w:rPr>
        <w:t>
бөлудің жиынтық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1850"/>
        <w:gridCol w:w="1482"/>
        <w:gridCol w:w="1331"/>
        <w:gridCol w:w="2520"/>
        <w:gridCol w:w="26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</w:p>
        </w:tc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аналықтары,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(деңгей)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еті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еті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Шұбат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Шырынды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кесек азық*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1850"/>
        <w:gridCol w:w="1482"/>
        <w:gridCol w:w="1331"/>
        <w:gridCol w:w="2520"/>
        <w:gridCol w:w="26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ылауда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</w:p>
        </w:tc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Сауым сиырлар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(деңгей)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еті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еті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Шұбат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Шырынды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кесек азық*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1850"/>
        <w:gridCol w:w="1482"/>
        <w:gridCol w:w="1331"/>
        <w:gridCol w:w="2520"/>
        <w:gridCol w:w="26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ндірілетін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нім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дана</w:t>
            </w:r>
          </w:p>
        </w:tc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бірлігі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(деңгей)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еті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еті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Шұбат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Шырынды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кесек азық*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1850"/>
        <w:gridCol w:w="1482"/>
        <w:gridCol w:w="1331"/>
        <w:gridCol w:w="2520"/>
        <w:gridCol w:w="26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Жеткізілген квота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(деңгей)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тонна, 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еті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еті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Шұбат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Шырынды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кесек азық*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*ірі қара малдың аналық мал басын (сиырларды) азықтандыруға пайдаланылатын шырынды және кесек азығының құнын субсидиялауға толтырылады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 шешіміне 11-қосымша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Бекітемін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 облысы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басқармасының бастығы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 (Т.А.Ә., қолы, мөрі)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"__" _____________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 2012 жылғы ____________</w:t>
      </w:r>
      <w:r>
        <w:br/>
      </w:r>
      <w:r>
        <w:rPr>
          <w:rFonts w:ascii="Times New Roman"/>
          <w:b/>
          <w:i w:val="false"/>
          <w:color w:val="000000"/>
        </w:rPr>
        <w:t>
                                   (айы)</w:t>
      </w:r>
      <w:r>
        <w:br/>
      </w:r>
      <w:r>
        <w:rPr>
          <w:rFonts w:ascii="Times New Roman"/>
          <w:b/>
          <w:i w:val="false"/>
          <w:color w:val="000000"/>
        </w:rPr>
        <w:t>
мал шаруашылығы өнімінің сатылған көлемі,</w:t>
      </w:r>
      <w:r>
        <w:br/>
      </w:r>
      <w:r>
        <w:rPr>
          <w:rFonts w:ascii="Times New Roman"/>
          <w:b/>
          <w:i w:val="false"/>
          <w:color w:val="000000"/>
        </w:rPr>
        <w:t>
сондай-ақ сиырлардың саны мен субсидиялар төлеу</w:t>
      </w:r>
      <w:r>
        <w:br/>
      </w:r>
      <w:r>
        <w:rPr>
          <w:rFonts w:ascii="Times New Roman"/>
          <w:b/>
          <w:i w:val="false"/>
          <w:color w:val="000000"/>
        </w:rPr>
        <w:t>
туралы облыс бойынша жиынтық ведомосі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(қажеттісін көрсету)*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2"/>
        <w:gridCol w:w="1815"/>
        <w:gridCol w:w="1162"/>
        <w:gridCol w:w="1004"/>
        <w:gridCol w:w="5237"/>
      </w:tblGrid>
      <w:tr>
        <w:trPr>
          <w:trHeight w:val="13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 квота</w:t>
            </w:r>
          </w:p>
        </w:tc>
        <w:tc>
          <w:tcPr>
            <w:tcW w:w="5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Сатылған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өнімінің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килограмм, дана)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субсидия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басқа</w:t>
            </w:r>
          </w:p>
        </w:tc>
      </w:tr>
      <w:tr>
        <w:trPr>
          <w:trHeight w:val="1515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өндірушінің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Өнімнің**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1139"/>
        <w:gridCol w:w="1404"/>
        <w:gridCol w:w="1139"/>
        <w:gridCol w:w="1713"/>
        <w:gridCol w:w="1889"/>
        <w:gridCol w:w="1691"/>
        <w:gridCol w:w="1648"/>
      </w:tblGrid>
      <w:tr>
        <w:trPr>
          <w:trHeight w:val="13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(тонна,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дана)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Ет,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ндіру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тиесілі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тиесілі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жататыны,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</w:tr>
      <w:tr>
        <w:trPr>
          <w:trHeight w:val="1515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*сиыр еті, қой еті, жылқы еті, шошқа еті, құс еті, сүт, қымыз, шубат, тауарлық жұмыртқа;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**деңгейін көрсету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Мал шаруашылығы бөлімінің бастығы ____________________ (Т.А.Ә.,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бухгалтер               __________________________ (Т.А.Ә., қолы)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 шешіміне 12-қосымша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</w:t>
      </w:r>
      <w:r>
        <w:br/>
      </w:r>
      <w:r>
        <w:rPr>
          <w:rFonts w:ascii="Times New Roman"/>
          <w:b/>
          <w:i w:val="false"/>
          <w:color w:val="000000"/>
        </w:rPr>
        <w:t>
2012 жылғы "__" ____________ қаражатты</w:t>
      </w:r>
      <w:r>
        <w:br/>
      </w:r>
      <w:r>
        <w:rPr>
          <w:rFonts w:ascii="Times New Roman"/>
          <w:b/>
          <w:i w:val="false"/>
          <w:color w:val="000000"/>
        </w:rPr>
        <w:t>
игеру жөніндегі есеп (ақпарат)*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1630"/>
        <w:gridCol w:w="1393"/>
        <w:gridCol w:w="1802"/>
        <w:gridCol w:w="1910"/>
        <w:gridCol w:w="3850"/>
      </w:tblGrid>
      <w:tr>
        <w:trPr>
          <w:trHeight w:val="1065" w:hRule="atLeast"/>
        </w:trPr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(өнімнің)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Жеткізілген квота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жеткізілген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теңге**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деңгейі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773"/>
        <w:gridCol w:w="1558"/>
        <w:gridCol w:w="1795"/>
        <w:gridCol w:w="2159"/>
        <w:gridCol w:w="2826"/>
      </w:tblGrid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аны***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а/ш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деуде жатыр</w:t>
            </w:r>
          </w:p>
        </w:tc>
      </w:tr>
      <w:tr>
        <w:trPr>
          <w:trHeight w:val="73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гейі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дана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ңгейі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</w:tr>
      <w:tr>
        <w:trPr>
          <w:trHeight w:val="34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238"/>
        <w:gridCol w:w="3514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ленгені</w:t>
            </w:r>
          </w:p>
        </w:tc>
      </w:tr>
      <w:tr>
        <w:trPr>
          <w:trHeight w:val="72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гейі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</w:tr>
      <w:tr>
        <w:trPr>
          <w:trHeight w:val="345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*келесі есепті айдың 5-нен кешіктірілмей ай сайын ұсынылады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жыл басынан бастап есептік күнге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сатудың барлық көлемі (субсидияны есепке алмай)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Мал шаруашылығы бөлімінің бастығы ____________________ (Т.А.Ә.,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бухгалтер                     ____________________ (Т.А.Ә., қолы)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 шешіміне 13-қосымша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 2012 жылғы "__"</w:t>
      </w:r>
      <w:r>
        <w:br/>
      </w:r>
      <w:r>
        <w:rPr>
          <w:rFonts w:ascii="Times New Roman"/>
          <w:b/>
          <w:i w:val="false"/>
          <w:color w:val="000000"/>
        </w:rPr>
        <w:t>
тоқсанда мал шаруашылығы өнімін сату көлемі</w:t>
      </w:r>
      <w:r>
        <w:br/>
      </w:r>
      <w:r>
        <w:rPr>
          <w:rFonts w:ascii="Times New Roman"/>
          <w:b/>
          <w:i w:val="false"/>
          <w:color w:val="000000"/>
        </w:rPr>
        <w:t>
жөніндегі есеп (ақпарат)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1459"/>
        <w:gridCol w:w="2054"/>
        <w:gridCol w:w="1778"/>
        <w:gridCol w:w="3821"/>
      </w:tblGrid>
      <w:tr>
        <w:trPr>
          <w:trHeight w:val="30" w:hRule="atLeast"/>
        </w:trPr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түрі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Жеткізілген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объектілері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дананы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75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1459"/>
        <w:gridCol w:w="2054"/>
        <w:gridCol w:w="1778"/>
        <w:gridCol w:w="3821"/>
      </w:tblGrid>
      <w:tr>
        <w:trPr>
          <w:trHeight w:val="30" w:hRule="atLeast"/>
        </w:trPr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түрі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Жеткізілген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меншікті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дананы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75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1459"/>
        <w:gridCol w:w="2054"/>
        <w:gridCol w:w="1778"/>
        <w:gridCol w:w="3821"/>
      </w:tblGrid>
      <w:tr>
        <w:trPr>
          <w:trHeight w:val="30" w:hRule="atLeast"/>
        </w:trPr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түрі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Жеткізілген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кәсіпорындары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дананы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75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1459"/>
        <w:gridCol w:w="2054"/>
        <w:gridCol w:w="1778"/>
        <w:gridCol w:w="3821"/>
      </w:tblGrid>
      <w:tr>
        <w:trPr>
          <w:trHeight w:val="30" w:hRule="atLeast"/>
        </w:trPr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түрі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Жеткізілген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меншікті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дананы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75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1459"/>
        <w:gridCol w:w="2054"/>
        <w:gridCol w:w="1778"/>
        <w:gridCol w:w="3821"/>
      </w:tblGrid>
      <w:tr>
        <w:trPr>
          <w:trHeight w:val="30" w:hRule="atLeast"/>
        </w:trPr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түрі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Жеткізілген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мекемелер**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дананы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75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*өңделген өнімнің сату бағасы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**аурухана, мектеп және мектепке дейінгі мекемелер және т.б.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Мал шаруашылығы бөлімінің бастығы ____________________ (Т.А.Ә.,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бухгалтер                     ____________________ (Т.А.Ә., қолы)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