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032a" w14:textId="2340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әкімдігінің 2012 жылғы 14 мамырдағы № 229 қаулысы. Қостанай облысы Әділет департаментінде 2012 жылғы 15 маусымда № 3815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"Білім туралы" Қазақстан Республикасының 2007 жылғы 27 шілдедегі Заңының 6-бабы 2-тармағының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Қостанай облысының әкімдiгi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Қостанай облысының мектепке дейінгі білім беру ұйымдарында 2012 жылға арналған мектепке дейiнгi тәрбие мен оқытуға мемлекеттiк бiлiм беру тапсырысы, республикалық бюджеттен берілетін нысаналы трансферттер есебінен қаржыландырылатын жан басына шаққандағы қаржыландыру және ата-ананың ақы төлеу мөлшері </w:t>
      </w:r>
      <w:r>
        <w:rPr>
          <w:rFonts w:ascii="Times New Roman"/>
          <w:b w:val="false"/>
          <w:i w:val="false"/>
          <w:color w:val="000000"/>
          <w:sz w:val="28"/>
        </w:rPr>
        <w:t>бекітілсін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Аудандар мен қалалар әкімдіктері қаланың (ауданның) мектепке дейінгі білім беру ұйымдарында республикалық бюджеттен берілетін нысаналы трансферттер есебінен мектепке дейiнгi тәрбие мен оқытуға мемлекеттiк бiлiм беру тапсырысын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Садуақасов</w:t>
      </w:r>
    </w:p>
    <w:bookmarkStart w:name="z5"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2012 жылғы 14 мамырдағы   </w:t>
      </w:r>
      <w:r>
        <w:br/>
      </w:r>
      <w:r>
        <w:rPr>
          <w:rFonts w:ascii="Times New Roman"/>
          <w:b w:val="false"/>
          <w:i w:val="false"/>
          <w:color w:val="000000"/>
          <w:sz w:val="28"/>
        </w:rPr>
        <w:t xml:space="preserve">
№ 229 қаулысымен бекітілген </w:t>
      </w:r>
    </w:p>
    <w:bookmarkEnd w:id="1"/>
    <w:p>
      <w:pPr>
        <w:spacing w:after="0"/>
        <w:ind w:left="0"/>
        <w:jc w:val="left"/>
      </w:pPr>
      <w:r>
        <w:rPr>
          <w:rFonts w:ascii="Times New Roman"/>
          <w:b/>
          <w:i w:val="false"/>
          <w:color w:val="000000"/>
        </w:rPr>
        <w:t xml:space="preserve"> Қостанай облысының мектепке дейінгі білім</w:t>
      </w:r>
      <w:r>
        <w:br/>
      </w:r>
      <w:r>
        <w:rPr>
          <w:rFonts w:ascii="Times New Roman"/>
          <w:b/>
          <w:i w:val="false"/>
          <w:color w:val="000000"/>
        </w:rPr>
        <w:t>
беру ұйымдарында 2012 жылға арналған мектепке</w:t>
      </w:r>
      <w:r>
        <w:br/>
      </w:r>
      <w:r>
        <w:rPr>
          <w:rFonts w:ascii="Times New Roman"/>
          <w:b/>
          <w:i w:val="false"/>
          <w:color w:val="000000"/>
        </w:rPr>
        <w:t>
дейiнгi тәрбие мен оқытуға мемлекеттiк бiлiм</w:t>
      </w:r>
      <w:r>
        <w:br/>
      </w:r>
      <w:r>
        <w:rPr>
          <w:rFonts w:ascii="Times New Roman"/>
          <w:b/>
          <w:i w:val="false"/>
          <w:color w:val="000000"/>
        </w:rPr>
        <w:t>
беру тапсырысы, республикалық бюджеттен</w:t>
      </w:r>
      <w:r>
        <w:br/>
      </w:r>
      <w:r>
        <w:rPr>
          <w:rFonts w:ascii="Times New Roman"/>
          <w:b/>
          <w:i w:val="false"/>
          <w:color w:val="000000"/>
        </w:rPr>
        <w:t>
берілетін нысаналы трансферттер есебінен</w:t>
      </w:r>
      <w:r>
        <w:br/>
      </w:r>
      <w:r>
        <w:rPr>
          <w:rFonts w:ascii="Times New Roman"/>
          <w:b/>
          <w:i w:val="false"/>
          <w:color w:val="000000"/>
        </w:rPr>
        <w:t>
қаржыландырылатын жан басына шаққандағы</w:t>
      </w:r>
      <w:r>
        <w:br/>
      </w:r>
      <w:r>
        <w:rPr>
          <w:rFonts w:ascii="Times New Roman"/>
          <w:b/>
          <w:i w:val="false"/>
          <w:color w:val="000000"/>
        </w:rPr>
        <w:t>
қаржыландыру және ата-ананың ақы төлеу мөлшері</w:t>
      </w:r>
    </w:p>
    <w:p>
      <w:pPr>
        <w:spacing w:after="0"/>
        <w:ind w:left="0"/>
        <w:jc w:val="both"/>
      </w:pPr>
      <w:r>
        <w:rPr>
          <w:rFonts w:ascii="Times New Roman"/>
          <w:b w:val="false"/>
          <w:i w:val="false"/>
          <w:color w:val="ff0000"/>
          <w:sz w:val="28"/>
        </w:rPr>
        <w:t xml:space="preserve">      Ескерту. Қосымша жаңа редакцияда - Қостанай облысы әкімдігінің 2012.12.10 </w:t>
      </w:r>
      <w:r>
        <w:rPr>
          <w:rFonts w:ascii="Times New Roman"/>
          <w:b w:val="false"/>
          <w:i w:val="false"/>
          <w:color w:val="ff0000"/>
          <w:sz w:val="28"/>
        </w:rPr>
        <w:t>№ 565</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735"/>
        <w:gridCol w:w="2187"/>
        <w:gridCol w:w="2461"/>
        <w:gridCol w:w="1915"/>
        <w:gridCol w:w="3830"/>
      </w:tblGrid>
      <w:tr>
        <w:trPr>
          <w:trHeight w:val="27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 тәрбие</w:t>
            </w:r>
            <w:r>
              <w:br/>
            </w:r>
            <w:r>
              <w:rPr>
                <w:rFonts w:ascii="Times New Roman"/>
                <w:b w:val="false"/>
                <w:i w:val="false"/>
                <w:color w:val="000000"/>
                <w:sz w:val="20"/>
              </w:rPr>
              <w:t>
</w:t>
            </w:r>
            <w:r>
              <w:rPr>
                <w:rFonts w:ascii="Times New Roman"/>
                <w:b w:val="false"/>
                <w:i w:val="false"/>
                <w:color w:val="000000"/>
                <w:sz w:val="20"/>
              </w:rPr>
              <w:t>мен оқыту</w:t>
            </w:r>
            <w:r>
              <w:br/>
            </w:r>
            <w:r>
              <w:rPr>
                <w:rFonts w:ascii="Times New Roman"/>
                <w:b w:val="false"/>
                <w:i w:val="false"/>
                <w:color w:val="000000"/>
                <w:sz w:val="20"/>
              </w:rPr>
              <w:t>
</w:t>
            </w:r>
            <w:r>
              <w:rPr>
                <w:rFonts w:ascii="Times New Roman"/>
                <w:b w:val="false"/>
                <w:i w:val="false"/>
                <w:color w:val="000000"/>
                <w:sz w:val="20"/>
              </w:rPr>
              <w:t>ұйымдарының</w:t>
            </w:r>
            <w:r>
              <w:br/>
            </w:r>
            <w:r>
              <w:rPr>
                <w:rFonts w:ascii="Times New Roman"/>
                <w:b w:val="false"/>
                <w:i w:val="false"/>
                <w:color w:val="000000"/>
                <w:sz w:val="20"/>
              </w:rPr>
              <w:t>
</w:t>
            </w:r>
            <w:r>
              <w:rPr>
                <w:rFonts w:ascii="Times New Roman"/>
                <w:b w:val="false"/>
                <w:i w:val="false"/>
                <w:color w:val="000000"/>
                <w:sz w:val="20"/>
              </w:rPr>
              <w:t>әкімшілік</w:t>
            </w:r>
            <w:r>
              <w:br/>
            </w:r>
            <w:r>
              <w:rPr>
                <w:rFonts w:ascii="Times New Roman"/>
                <w:b w:val="false"/>
                <w:i w:val="false"/>
                <w:color w:val="000000"/>
                <w:sz w:val="20"/>
              </w:rPr>
              <w:t>
</w:t>
            </w:r>
            <w:r>
              <w:rPr>
                <w:rFonts w:ascii="Times New Roman"/>
                <w:b w:val="false"/>
                <w:i w:val="false"/>
                <w:color w:val="000000"/>
                <w:sz w:val="20"/>
              </w:rPr>
              <w:t>аумақтық</w:t>
            </w:r>
            <w:r>
              <w:br/>
            </w:r>
            <w:r>
              <w:rPr>
                <w:rFonts w:ascii="Times New Roman"/>
                <w:b w:val="false"/>
                <w:i w:val="false"/>
                <w:color w:val="000000"/>
                <w:sz w:val="20"/>
              </w:rPr>
              <w:t>
</w:t>
            </w:r>
            <w:r>
              <w:rPr>
                <w:rFonts w:ascii="Times New Roman"/>
                <w:b w:val="false"/>
                <w:i w:val="false"/>
                <w:color w:val="000000"/>
                <w:sz w:val="20"/>
              </w:rPr>
              <w:t>орналасуы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w:t>
            </w:r>
            <w:r>
              <w:br/>
            </w:r>
            <w:r>
              <w:rPr>
                <w:rFonts w:ascii="Times New Roman"/>
                <w:b w:val="false"/>
                <w:i w:val="false"/>
                <w:color w:val="000000"/>
                <w:sz w:val="20"/>
              </w:rPr>
              <w:t>
</w:t>
            </w:r>
            <w:r>
              <w:rPr>
                <w:rFonts w:ascii="Times New Roman"/>
                <w:b w:val="false"/>
                <w:i w:val="false"/>
                <w:color w:val="000000"/>
                <w:sz w:val="20"/>
              </w:rPr>
              <w:t>оқыту ұйымдарының</w:t>
            </w:r>
            <w:r>
              <w:br/>
            </w:r>
            <w:r>
              <w:rPr>
                <w:rFonts w:ascii="Times New Roman"/>
                <w:b w:val="false"/>
                <w:i w:val="false"/>
                <w:color w:val="000000"/>
                <w:sz w:val="20"/>
              </w:rPr>
              <w:t>
</w:t>
            </w:r>
            <w:r>
              <w:rPr>
                <w:rFonts w:ascii="Times New Roman"/>
                <w:b w:val="false"/>
                <w:i w:val="false"/>
                <w:color w:val="000000"/>
                <w:sz w:val="20"/>
              </w:rPr>
              <w:t>тәрбиеленушілер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бір тәрбиеленушіге</w:t>
            </w:r>
            <w:r>
              <w:br/>
            </w:r>
            <w:r>
              <w:rPr>
                <w:rFonts w:ascii="Times New Roman"/>
                <w:b w:val="false"/>
                <w:i w:val="false"/>
                <w:color w:val="000000"/>
                <w:sz w:val="20"/>
              </w:rPr>
              <w:t>
</w:t>
            </w:r>
            <w:r>
              <w:rPr>
                <w:rFonts w:ascii="Times New Roman"/>
                <w:b w:val="false"/>
                <w:i w:val="false"/>
                <w:color w:val="000000"/>
                <w:sz w:val="20"/>
              </w:rPr>
              <w:t>жұмсалатын шығыстардың орташа құны</w:t>
            </w:r>
            <w:r>
              <w:br/>
            </w:r>
            <w:r>
              <w:rPr>
                <w:rFonts w:ascii="Times New Roman"/>
                <w:b w:val="false"/>
                <w:i w:val="false"/>
                <w:color w:val="000000"/>
                <w:sz w:val="20"/>
              </w:rPr>
              <w:t>
</w:t>
            </w:r>
            <w:r>
              <w:rPr>
                <w:rFonts w:ascii="Times New Roman"/>
                <w:b w:val="false"/>
                <w:i w:val="false"/>
                <w:color w:val="000000"/>
                <w:sz w:val="20"/>
              </w:rPr>
              <w:t>(теңге)</w:t>
            </w:r>
          </w:p>
        </w:tc>
      </w:tr>
      <w:tr>
        <w:trPr>
          <w:trHeight w:val="27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ұйымдарының</w:t>
            </w:r>
            <w:r>
              <w:br/>
            </w:r>
            <w:r>
              <w:rPr>
                <w:rFonts w:ascii="Times New Roman"/>
                <w:b w:val="false"/>
                <w:i w:val="false"/>
                <w:color w:val="000000"/>
                <w:sz w:val="20"/>
              </w:rPr>
              <w:t>
</w:t>
            </w:r>
            <w:r>
              <w:rPr>
                <w:rFonts w:ascii="Times New Roman"/>
                <w:b w:val="false"/>
                <w:i w:val="false"/>
                <w:color w:val="000000"/>
                <w:sz w:val="20"/>
              </w:rPr>
              <w:t>базасында</w:t>
            </w:r>
            <w:r>
              <w:br/>
            </w:r>
            <w:r>
              <w:rPr>
                <w:rFonts w:ascii="Times New Roman"/>
                <w:b w:val="false"/>
                <w:i w:val="false"/>
                <w:color w:val="000000"/>
                <w:sz w:val="20"/>
              </w:rPr>
              <w:t>
</w:t>
            </w:r>
            <w:r>
              <w:rPr>
                <w:rFonts w:ascii="Times New Roman"/>
                <w:b w:val="false"/>
                <w:i w:val="false"/>
                <w:color w:val="000000"/>
                <w:sz w:val="20"/>
              </w:rPr>
              <w:t>ұйымдас-</w:t>
            </w:r>
            <w:r>
              <w:br/>
            </w:r>
            <w:r>
              <w:rPr>
                <w:rFonts w:ascii="Times New Roman"/>
                <w:b w:val="false"/>
                <w:i w:val="false"/>
                <w:color w:val="000000"/>
                <w:sz w:val="20"/>
              </w:rPr>
              <w:t>
</w:t>
            </w:r>
            <w:r>
              <w:rPr>
                <w:rFonts w:ascii="Times New Roman"/>
                <w:b w:val="false"/>
                <w:i w:val="false"/>
                <w:color w:val="000000"/>
                <w:sz w:val="20"/>
              </w:rPr>
              <w:t>тырылған</w:t>
            </w:r>
            <w:r>
              <w:br/>
            </w:r>
            <w:r>
              <w:rPr>
                <w:rFonts w:ascii="Times New Roman"/>
                <w:b w:val="false"/>
                <w:i w:val="false"/>
                <w:color w:val="000000"/>
                <w:sz w:val="20"/>
              </w:rPr>
              <w:t>
</w:t>
            </w: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шағын</w:t>
            </w:r>
            <w:r>
              <w:br/>
            </w:r>
            <w:r>
              <w:rPr>
                <w:rFonts w:ascii="Times New Roman"/>
                <w:b w:val="false"/>
                <w:i w:val="false"/>
                <w:color w:val="000000"/>
                <w:sz w:val="20"/>
              </w:rPr>
              <w:t>
</w:t>
            </w:r>
            <w:r>
              <w:rPr>
                <w:rFonts w:ascii="Times New Roman"/>
                <w:b w:val="false"/>
                <w:i w:val="false"/>
                <w:color w:val="000000"/>
                <w:sz w:val="20"/>
              </w:rPr>
              <w:t>орталықтар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яслиі, балалар</w:t>
            </w:r>
            <w:r>
              <w:br/>
            </w:r>
            <w:r>
              <w:rPr>
                <w:rFonts w:ascii="Times New Roman"/>
                <w:b w:val="false"/>
                <w:i w:val="false"/>
                <w:color w:val="000000"/>
                <w:sz w:val="20"/>
              </w:rPr>
              <w:t>
</w:t>
            </w:r>
            <w:r>
              <w:rPr>
                <w:rFonts w:ascii="Times New Roman"/>
                <w:b w:val="false"/>
                <w:i w:val="false"/>
                <w:color w:val="000000"/>
                <w:sz w:val="20"/>
              </w:rPr>
              <w:t>бақшасы,</w:t>
            </w:r>
            <w:r>
              <w:br/>
            </w:r>
            <w:r>
              <w:rPr>
                <w:rFonts w:ascii="Times New Roman"/>
                <w:b w:val="false"/>
                <w:i w:val="false"/>
                <w:color w:val="000000"/>
                <w:sz w:val="20"/>
              </w:rPr>
              <w:t>
</w:t>
            </w:r>
            <w:r>
              <w:rPr>
                <w:rFonts w:ascii="Times New Roman"/>
                <w:b w:val="false"/>
                <w:i w:val="false"/>
                <w:color w:val="000000"/>
                <w:sz w:val="20"/>
              </w:rPr>
              <w:t>сәбилер-</w:t>
            </w:r>
            <w:r>
              <w:br/>
            </w:r>
            <w:r>
              <w:rPr>
                <w:rFonts w:ascii="Times New Roman"/>
                <w:b w:val="false"/>
                <w:i w:val="false"/>
                <w:color w:val="000000"/>
                <w:sz w:val="20"/>
              </w:rPr>
              <w:t>
</w:t>
            </w:r>
            <w:r>
              <w:rPr>
                <w:rFonts w:ascii="Times New Roman"/>
                <w:b w:val="false"/>
                <w:i w:val="false"/>
                <w:color w:val="000000"/>
                <w:sz w:val="20"/>
              </w:rPr>
              <w:t>бақшасы,</w:t>
            </w:r>
            <w:r>
              <w:br/>
            </w:r>
            <w:r>
              <w:rPr>
                <w:rFonts w:ascii="Times New Roman"/>
                <w:b w:val="false"/>
                <w:i w:val="false"/>
                <w:color w:val="000000"/>
                <w:sz w:val="20"/>
              </w:rPr>
              <w:t>
</w:t>
            </w:r>
            <w:r>
              <w:rPr>
                <w:rFonts w:ascii="Times New Roman"/>
                <w:b w:val="false"/>
                <w:i w:val="false"/>
                <w:color w:val="000000"/>
                <w:sz w:val="20"/>
              </w:rPr>
              <w:t>"мектеп-</w:t>
            </w:r>
            <w:r>
              <w:br/>
            </w:r>
            <w:r>
              <w:rPr>
                <w:rFonts w:ascii="Times New Roman"/>
                <w:b w:val="false"/>
                <w:i w:val="false"/>
                <w:color w:val="000000"/>
                <w:sz w:val="20"/>
              </w:rPr>
              <w:t>
</w:t>
            </w: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бақшасы"</w:t>
            </w:r>
            <w:r>
              <w:br/>
            </w:r>
            <w:r>
              <w:rPr>
                <w:rFonts w:ascii="Times New Roman"/>
                <w:b w:val="false"/>
                <w:i w:val="false"/>
                <w:color w:val="000000"/>
                <w:sz w:val="20"/>
              </w:rPr>
              <w:t>
</w:t>
            </w:r>
            <w:r>
              <w:rPr>
                <w:rFonts w:ascii="Times New Roman"/>
                <w:b w:val="false"/>
                <w:i w:val="false"/>
                <w:color w:val="000000"/>
                <w:sz w:val="20"/>
              </w:rPr>
              <w:t>кешені)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ұйымда-</w:t>
            </w:r>
            <w:r>
              <w:br/>
            </w:r>
            <w:r>
              <w:rPr>
                <w:rFonts w:ascii="Times New Roman"/>
                <w:b w:val="false"/>
                <w:i w:val="false"/>
                <w:color w:val="000000"/>
                <w:sz w:val="20"/>
              </w:rPr>
              <w:t>
</w:t>
            </w:r>
            <w:r>
              <w:rPr>
                <w:rFonts w:ascii="Times New Roman"/>
                <w:b w:val="false"/>
                <w:i w:val="false"/>
                <w:color w:val="000000"/>
                <w:sz w:val="20"/>
              </w:rPr>
              <w:t>рының</w:t>
            </w:r>
            <w:r>
              <w:br/>
            </w:r>
            <w:r>
              <w:rPr>
                <w:rFonts w:ascii="Times New Roman"/>
                <w:b w:val="false"/>
                <w:i w:val="false"/>
                <w:color w:val="000000"/>
                <w:sz w:val="20"/>
              </w:rPr>
              <w:t>
</w:t>
            </w:r>
            <w:r>
              <w:rPr>
                <w:rFonts w:ascii="Times New Roman"/>
                <w:b w:val="false"/>
                <w:i w:val="false"/>
                <w:color w:val="000000"/>
                <w:sz w:val="20"/>
              </w:rPr>
              <w:t>базасында</w:t>
            </w:r>
            <w:r>
              <w:br/>
            </w:r>
            <w:r>
              <w:rPr>
                <w:rFonts w:ascii="Times New Roman"/>
                <w:b w:val="false"/>
                <w:i w:val="false"/>
                <w:color w:val="000000"/>
                <w:sz w:val="20"/>
              </w:rPr>
              <w:t>
</w:t>
            </w:r>
            <w:r>
              <w:rPr>
                <w:rFonts w:ascii="Times New Roman"/>
                <w:b w:val="false"/>
                <w:i w:val="false"/>
                <w:color w:val="000000"/>
                <w:sz w:val="20"/>
              </w:rPr>
              <w:t>ұйымдас-</w:t>
            </w:r>
            <w:r>
              <w:br/>
            </w:r>
            <w:r>
              <w:rPr>
                <w:rFonts w:ascii="Times New Roman"/>
                <w:b w:val="false"/>
                <w:i w:val="false"/>
                <w:color w:val="000000"/>
                <w:sz w:val="20"/>
              </w:rPr>
              <w:t>
</w:t>
            </w:r>
            <w:r>
              <w:rPr>
                <w:rFonts w:ascii="Times New Roman"/>
                <w:b w:val="false"/>
                <w:i w:val="false"/>
                <w:color w:val="000000"/>
                <w:sz w:val="20"/>
              </w:rPr>
              <w:t>тырылған</w:t>
            </w:r>
            <w:r>
              <w:br/>
            </w:r>
            <w:r>
              <w:rPr>
                <w:rFonts w:ascii="Times New Roman"/>
                <w:b w:val="false"/>
                <w:i w:val="false"/>
                <w:color w:val="000000"/>
                <w:sz w:val="20"/>
              </w:rPr>
              <w:t>
</w:t>
            </w: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шағын</w:t>
            </w:r>
            <w:r>
              <w:br/>
            </w:r>
            <w:r>
              <w:rPr>
                <w:rFonts w:ascii="Times New Roman"/>
                <w:b w:val="false"/>
                <w:i w:val="false"/>
                <w:color w:val="000000"/>
                <w:sz w:val="20"/>
              </w:rPr>
              <w:t>
</w:t>
            </w:r>
            <w:r>
              <w:rPr>
                <w:rFonts w:ascii="Times New Roman"/>
                <w:b w:val="false"/>
                <w:i w:val="false"/>
                <w:color w:val="000000"/>
                <w:sz w:val="20"/>
              </w:rPr>
              <w:t>орталықтар</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w:t>
            </w:r>
            <w:r>
              <w:br/>
            </w:r>
            <w:r>
              <w:rPr>
                <w:rFonts w:ascii="Times New Roman"/>
                <w:b w:val="false"/>
                <w:i w:val="false"/>
                <w:color w:val="000000"/>
                <w:sz w:val="20"/>
              </w:rPr>
              <w:t>
</w:t>
            </w:r>
            <w:r>
              <w:rPr>
                <w:rFonts w:ascii="Times New Roman"/>
                <w:b w:val="false"/>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(балалар яслиi, балалар</w:t>
            </w:r>
            <w:r>
              <w:br/>
            </w:r>
            <w:r>
              <w:rPr>
                <w:rFonts w:ascii="Times New Roman"/>
                <w:b w:val="false"/>
                <w:i w:val="false"/>
                <w:color w:val="000000"/>
                <w:sz w:val="20"/>
              </w:rPr>
              <w:t>
</w:t>
            </w:r>
            <w:r>
              <w:rPr>
                <w:rFonts w:ascii="Times New Roman"/>
                <w:b w:val="false"/>
                <w:i w:val="false"/>
                <w:color w:val="000000"/>
                <w:sz w:val="20"/>
              </w:rPr>
              <w:t>бақшасы,</w:t>
            </w:r>
            <w:r>
              <w:br/>
            </w:r>
            <w:r>
              <w:rPr>
                <w:rFonts w:ascii="Times New Roman"/>
                <w:b w:val="false"/>
                <w:i w:val="false"/>
                <w:color w:val="000000"/>
                <w:sz w:val="20"/>
              </w:rPr>
              <w:t>
</w:t>
            </w:r>
            <w:r>
              <w:rPr>
                <w:rFonts w:ascii="Times New Roman"/>
                <w:b w:val="false"/>
                <w:i w:val="false"/>
                <w:color w:val="000000"/>
                <w:sz w:val="20"/>
              </w:rPr>
              <w:t>сәбилер-бақшасы,</w:t>
            </w:r>
            <w:r>
              <w:br/>
            </w:r>
            <w:r>
              <w:rPr>
                <w:rFonts w:ascii="Times New Roman"/>
                <w:b w:val="false"/>
                <w:i w:val="false"/>
                <w:color w:val="000000"/>
                <w:sz w:val="20"/>
              </w:rPr>
              <w:t>
</w:t>
            </w:r>
            <w:r>
              <w:rPr>
                <w:rFonts w:ascii="Times New Roman"/>
                <w:b w:val="false"/>
                <w:i w:val="false"/>
                <w:color w:val="000000"/>
                <w:sz w:val="20"/>
              </w:rPr>
              <w:t>"мектеп-балалар</w:t>
            </w:r>
            <w:r>
              <w:br/>
            </w:r>
            <w:r>
              <w:rPr>
                <w:rFonts w:ascii="Times New Roman"/>
                <w:b w:val="false"/>
                <w:i w:val="false"/>
                <w:color w:val="000000"/>
                <w:sz w:val="20"/>
              </w:rPr>
              <w:t>
</w:t>
            </w:r>
            <w:r>
              <w:rPr>
                <w:rFonts w:ascii="Times New Roman"/>
                <w:b w:val="false"/>
                <w:i w:val="false"/>
                <w:color w:val="000000"/>
                <w:sz w:val="20"/>
              </w:rPr>
              <w:t>бақшасы" кешені)</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w:t>
            </w:r>
          </w:p>
          <w:p>
            <w:pPr>
              <w:spacing w:after="20"/>
              <w:ind w:left="20"/>
              <w:jc w:val="both"/>
            </w:pPr>
            <w:r>
              <w:rPr>
                <w:rFonts w:ascii="Times New Roman"/>
                <w:b w:val="false"/>
                <w:i w:val="false"/>
                <w:color w:val="000000"/>
                <w:sz w:val="20"/>
              </w:rPr>
              <w:t>ауданы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4491"/>
        <w:gridCol w:w="1995"/>
        <w:gridCol w:w="2245"/>
        <w:gridCol w:w="1746"/>
        <w:gridCol w:w="2996"/>
      </w:tblGrid>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2245"/>
        <w:gridCol w:w="1996"/>
        <w:gridCol w:w="1746"/>
        <w:gridCol w:w="1996"/>
        <w:gridCol w:w="4243"/>
      </w:tblGrid>
      <w:tr>
        <w:trPr>
          <w:trHeight w:val="27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w:t>
            </w:r>
            <w:r>
              <w:br/>
            </w:r>
            <w:r>
              <w:rPr>
                <w:rFonts w:ascii="Times New Roman"/>
                <w:b w:val="false"/>
                <w:i w:val="false"/>
                <w:color w:val="000000"/>
                <w:sz w:val="20"/>
              </w:rPr>
              <w:t>
</w:t>
            </w:r>
            <w:r>
              <w:rPr>
                <w:rFonts w:ascii="Times New Roman"/>
                <w:b w:val="false"/>
                <w:i w:val="false"/>
                <w:color w:val="000000"/>
                <w:sz w:val="20"/>
              </w:rPr>
              <w:t>білім беру ұйымдарында</w:t>
            </w:r>
            <w:r>
              <w:br/>
            </w:r>
            <w:r>
              <w:rPr>
                <w:rFonts w:ascii="Times New Roman"/>
                <w:b w:val="false"/>
                <w:i w:val="false"/>
                <w:color w:val="000000"/>
                <w:sz w:val="20"/>
              </w:rPr>
              <w:t>
</w:t>
            </w:r>
            <w:r>
              <w:rPr>
                <w:rFonts w:ascii="Times New Roman"/>
                <w:b w:val="false"/>
                <w:i w:val="false"/>
                <w:color w:val="000000"/>
                <w:sz w:val="20"/>
              </w:rPr>
              <w:t>жан басына шаққандағы</w:t>
            </w:r>
            <w:r>
              <w:br/>
            </w:r>
            <w:r>
              <w:rPr>
                <w:rFonts w:ascii="Times New Roman"/>
                <w:b w:val="false"/>
                <w:i w:val="false"/>
                <w:color w:val="000000"/>
                <w:sz w:val="20"/>
              </w:rPr>
              <w:t>
</w:t>
            </w:r>
            <w:r>
              <w:rPr>
                <w:rFonts w:ascii="Times New Roman"/>
                <w:b w:val="false"/>
                <w:i w:val="false"/>
                <w:color w:val="000000"/>
                <w:sz w:val="20"/>
              </w:rPr>
              <w:t>қаржыландыру мөлшері</w:t>
            </w:r>
            <w:r>
              <w:br/>
            </w:r>
            <w:r>
              <w:rPr>
                <w:rFonts w:ascii="Times New Roman"/>
                <w:b w:val="false"/>
                <w:i w:val="false"/>
                <w:color w:val="000000"/>
                <w:sz w:val="20"/>
              </w:rPr>
              <w:t>
</w:t>
            </w:r>
            <w:r>
              <w:rPr>
                <w:rFonts w:ascii="Times New Roman"/>
                <w:b w:val="false"/>
                <w:i w:val="false"/>
                <w:color w:val="000000"/>
                <w:sz w:val="20"/>
              </w:rPr>
              <w:t>(теңге)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ата-ананың ақы</w:t>
            </w:r>
            <w:r>
              <w:br/>
            </w:r>
            <w:r>
              <w:rPr>
                <w:rFonts w:ascii="Times New Roman"/>
                <w:b w:val="false"/>
                <w:i w:val="false"/>
                <w:color w:val="000000"/>
                <w:sz w:val="20"/>
              </w:rPr>
              <w:t>
</w:t>
            </w:r>
            <w:r>
              <w:rPr>
                <w:rFonts w:ascii="Times New Roman"/>
                <w:b w:val="false"/>
                <w:i w:val="false"/>
                <w:color w:val="000000"/>
                <w:sz w:val="20"/>
              </w:rPr>
              <w:t>төлеу мөлшері (теңге)</w:t>
            </w:r>
          </w:p>
        </w:tc>
      </w:tr>
      <w:tr>
        <w:trPr>
          <w:trHeight w:val="75" w:hRule="atLeast"/>
        </w:trPr>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ұйымдарының</w:t>
            </w:r>
            <w:r>
              <w:br/>
            </w:r>
            <w:r>
              <w:rPr>
                <w:rFonts w:ascii="Times New Roman"/>
                <w:b w:val="false"/>
                <w:i w:val="false"/>
                <w:color w:val="000000"/>
                <w:sz w:val="20"/>
              </w:rPr>
              <w:t>
</w:t>
            </w:r>
            <w:r>
              <w:rPr>
                <w:rFonts w:ascii="Times New Roman"/>
                <w:b w:val="false"/>
                <w:i w:val="false"/>
                <w:color w:val="000000"/>
                <w:sz w:val="20"/>
              </w:rPr>
              <w:t>базасында</w:t>
            </w:r>
            <w:r>
              <w:br/>
            </w:r>
            <w:r>
              <w:rPr>
                <w:rFonts w:ascii="Times New Roman"/>
                <w:b w:val="false"/>
                <w:i w:val="false"/>
                <w:color w:val="000000"/>
                <w:sz w:val="20"/>
              </w:rPr>
              <w:t>
</w:t>
            </w:r>
            <w:r>
              <w:rPr>
                <w:rFonts w:ascii="Times New Roman"/>
                <w:b w:val="false"/>
                <w:i w:val="false"/>
                <w:color w:val="000000"/>
                <w:sz w:val="20"/>
              </w:rPr>
              <w:t>ұйымдас-</w:t>
            </w:r>
            <w:r>
              <w:br/>
            </w:r>
            <w:r>
              <w:rPr>
                <w:rFonts w:ascii="Times New Roman"/>
                <w:b w:val="false"/>
                <w:i w:val="false"/>
                <w:color w:val="000000"/>
                <w:sz w:val="20"/>
              </w:rPr>
              <w:t>
</w:t>
            </w:r>
            <w:r>
              <w:rPr>
                <w:rFonts w:ascii="Times New Roman"/>
                <w:b w:val="false"/>
                <w:i w:val="false"/>
                <w:color w:val="000000"/>
                <w:sz w:val="20"/>
              </w:rPr>
              <w:t>тырылған</w:t>
            </w:r>
            <w:r>
              <w:br/>
            </w:r>
            <w:r>
              <w:rPr>
                <w:rFonts w:ascii="Times New Roman"/>
                <w:b w:val="false"/>
                <w:i w:val="false"/>
                <w:color w:val="000000"/>
                <w:sz w:val="20"/>
              </w:rPr>
              <w:t>
</w:t>
            </w: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шағын</w:t>
            </w:r>
            <w:r>
              <w:br/>
            </w:r>
            <w:r>
              <w:rPr>
                <w:rFonts w:ascii="Times New Roman"/>
                <w:b w:val="false"/>
                <w:i w:val="false"/>
                <w:color w:val="000000"/>
                <w:sz w:val="20"/>
              </w:rPr>
              <w:t>
</w:t>
            </w:r>
            <w:r>
              <w:rPr>
                <w:rFonts w:ascii="Times New Roman"/>
                <w:b w:val="false"/>
                <w:i w:val="false"/>
                <w:color w:val="000000"/>
                <w:sz w:val="20"/>
              </w:rPr>
              <w:t>орталықтар</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ұйымдар</w:t>
            </w:r>
            <w:r>
              <w:br/>
            </w:r>
            <w:r>
              <w:rPr>
                <w:rFonts w:ascii="Times New Roman"/>
                <w:b w:val="false"/>
                <w:i w:val="false"/>
                <w:color w:val="000000"/>
                <w:sz w:val="20"/>
              </w:rPr>
              <w:t>
</w:t>
            </w: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яслиi,</w:t>
            </w:r>
            <w:r>
              <w:br/>
            </w:r>
            <w:r>
              <w:rPr>
                <w:rFonts w:ascii="Times New Roman"/>
                <w:b w:val="false"/>
                <w:i w:val="false"/>
                <w:color w:val="000000"/>
                <w:sz w:val="20"/>
              </w:rPr>
              <w:t>
</w:t>
            </w: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бақшасы,</w:t>
            </w:r>
            <w:r>
              <w:br/>
            </w:r>
            <w:r>
              <w:rPr>
                <w:rFonts w:ascii="Times New Roman"/>
                <w:b w:val="false"/>
                <w:i w:val="false"/>
                <w:color w:val="000000"/>
                <w:sz w:val="20"/>
              </w:rPr>
              <w:t>
</w:t>
            </w:r>
            <w:r>
              <w:rPr>
                <w:rFonts w:ascii="Times New Roman"/>
                <w:b w:val="false"/>
                <w:i w:val="false"/>
                <w:color w:val="000000"/>
                <w:sz w:val="20"/>
              </w:rPr>
              <w:t>сәбилер-</w:t>
            </w:r>
            <w:r>
              <w:br/>
            </w:r>
            <w:r>
              <w:rPr>
                <w:rFonts w:ascii="Times New Roman"/>
                <w:b w:val="false"/>
                <w:i w:val="false"/>
                <w:color w:val="000000"/>
                <w:sz w:val="20"/>
              </w:rPr>
              <w:t>
</w:t>
            </w:r>
            <w:r>
              <w:rPr>
                <w:rFonts w:ascii="Times New Roman"/>
                <w:b w:val="false"/>
                <w:i w:val="false"/>
                <w:color w:val="000000"/>
                <w:sz w:val="20"/>
              </w:rPr>
              <w:t>бақшасы,</w:t>
            </w:r>
            <w:r>
              <w:br/>
            </w:r>
            <w:r>
              <w:rPr>
                <w:rFonts w:ascii="Times New Roman"/>
                <w:b w:val="false"/>
                <w:i w:val="false"/>
                <w:color w:val="000000"/>
                <w:sz w:val="20"/>
              </w:rPr>
              <w:t>
</w:t>
            </w:r>
            <w:r>
              <w:rPr>
                <w:rFonts w:ascii="Times New Roman"/>
                <w:b w:val="false"/>
                <w:i w:val="false"/>
                <w:color w:val="000000"/>
                <w:sz w:val="20"/>
              </w:rPr>
              <w:t>"мектеп-</w:t>
            </w:r>
            <w:r>
              <w:br/>
            </w:r>
            <w:r>
              <w:rPr>
                <w:rFonts w:ascii="Times New Roman"/>
                <w:b w:val="false"/>
                <w:i w:val="false"/>
                <w:color w:val="000000"/>
                <w:sz w:val="20"/>
              </w:rPr>
              <w:t>
</w:t>
            </w: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бақшасы"</w:t>
            </w:r>
            <w:r>
              <w:br/>
            </w:r>
            <w:r>
              <w:rPr>
                <w:rFonts w:ascii="Times New Roman"/>
                <w:b w:val="false"/>
                <w:i w:val="false"/>
                <w:color w:val="000000"/>
                <w:sz w:val="20"/>
              </w:rPr>
              <w:t>
</w:t>
            </w:r>
            <w:r>
              <w:rPr>
                <w:rFonts w:ascii="Times New Roman"/>
                <w:b w:val="false"/>
                <w:i w:val="false"/>
                <w:color w:val="000000"/>
                <w:sz w:val="20"/>
              </w:rPr>
              <w:t>кешені)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w:t>
            </w:r>
            <w:r>
              <w:br/>
            </w:r>
            <w:r>
              <w:rPr>
                <w:rFonts w:ascii="Times New Roman"/>
                <w:b w:val="false"/>
                <w:i w:val="false"/>
                <w:color w:val="000000"/>
                <w:sz w:val="20"/>
              </w:rPr>
              <w:t>
</w:t>
            </w:r>
            <w:r>
              <w:rPr>
                <w:rFonts w:ascii="Times New Roman"/>
                <w:b w:val="false"/>
                <w:i w:val="false"/>
                <w:color w:val="000000"/>
                <w:sz w:val="20"/>
              </w:rPr>
              <w:t>ұйымдарының базасында</w:t>
            </w:r>
            <w:r>
              <w:br/>
            </w:r>
            <w:r>
              <w:rPr>
                <w:rFonts w:ascii="Times New Roman"/>
                <w:b w:val="false"/>
                <w:i w:val="false"/>
                <w:color w:val="000000"/>
                <w:sz w:val="20"/>
              </w:rPr>
              <w:t>
</w:t>
            </w:r>
            <w:r>
              <w:rPr>
                <w:rFonts w:ascii="Times New Roman"/>
                <w:b w:val="false"/>
                <w:i w:val="false"/>
                <w:color w:val="000000"/>
                <w:sz w:val="20"/>
              </w:rPr>
              <w:t>ұйымдастырылған</w:t>
            </w:r>
            <w:r>
              <w:br/>
            </w:r>
            <w:r>
              <w:rPr>
                <w:rFonts w:ascii="Times New Roman"/>
                <w:b w:val="false"/>
                <w:i w:val="false"/>
                <w:color w:val="000000"/>
                <w:sz w:val="20"/>
              </w:rPr>
              <w:t>
</w:t>
            </w:r>
            <w:r>
              <w:rPr>
                <w:rFonts w:ascii="Times New Roman"/>
                <w:b w:val="false"/>
                <w:i w:val="false"/>
                <w:color w:val="000000"/>
                <w:sz w:val="20"/>
              </w:rPr>
              <w:t>мектепке дейінгі шағын</w:t>
            </w:r>
            <w:r>
              <w:br/>
            </w:r>
            <w:r>
              <w:rPr>
                <w:rFonts w:ascii="Times New Roman"/>
                <w:b w:val="false"/>
                <w:i w:val="false"/>
                <w:color w:val="000000"/>
                <w:sz w:val="20"/>
              </w:rPr>
              <w:t>
</w:t>
            </w:r>
            <w:r>
              <w:rPr>
                <w:rFonts w:ascii="Times New Roman"/>
                <w:b w:val="false"/>
                <w:i w:val="false"/>
                <w:color w:val="000000"/>
                <w:sz w:val="20"/>
              </w:rPr>
              <w:t>орталықтар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w:t>
            </w:r>
            <w:r>
              <w:br/>
            </w:r>
            <w:r>
              <w:rPr>
                <w:rFonts w:ascii="Times New Roman"/>
                <w:b w:val="false"/>
                <w:i w:val="false"/>
                <w:color w:val="000000"/>
                <w:sz w:val="20"/>
              </w:rPr>
              <w:t>
</w:t>
            </w:r>
            <w:r>
              <w:rPr>
                <w:rFonts w:ascii="Times New Roman"/>
                <w:b w:val="false"/>
                <w:i w:val="false"/>
                <w:color w:val="000000"/>
                <w:sz w:val="20"/>
              </w:rPr>
              <w:t>(балалар яслиi, балалар бақшасы,</w:t>
            </w:r>
            <w:r>
              <w:br/>
            </w:r>
            <w:r>
              <w:rPr>
                <w:rFonts w:ascii="Times New Roman"/>
                <w:b w:val="false"/>
                <w:i w:val="false"/>
                <w:color w:val="000000"/>
                <w:sz w:val="20"/>
              </w:rPr>
              <w:t>
</w:t>
            </w:r>
            <w:r>
              <w:rPr>
                <w:rFonts w:ascii="Times New Roman"/>
                <w:b w:val="false"/>
                <w:i w:val="false"/>
                <w:color w:val="000000"/>
                <w:sz w:val="20"/>
              </w:rPr>
              <w:t>сәбилер-бақшасы, балалар</w:t>
            </w:r>
            <w:r>
              <w:br/>
            </w:r>
            <w:r>
              <w:rPr>
                <w:rFonts w:ascii="Times New Roman"/>
                <w:b w:val="false"/>
                <w:i w:val="false"/>
                <w:color w:val="000000"/>
                <w:sz w:val="20"/>
              </w:rPr>
              <w:t>
</w:t>
            </w:r>
            <w:r>
              <w:rPr>
                <w:rFonts w:ascii="Times New Roman"/>
                <w:b w:val="false"/>
                <w:i w:val="false"/>
                <w:color w:val="000000"/>
                <w:sz w:val="20"/>
              </w:rPr>
              <w:t>бақшасы-мектеп кешені)</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w:t>
            </w:r>
            <w:r>
              <w:br/>
            </w:r>
            <w:r>
              <w:rPr>
                <w:rFonts w:ascii="Times New Roman"/>
                <w:b w:val="false"/>
                <w:i w:val="false"/>
                <w:color w:val="000000"/>
                <w:sz w:val="20"/>
              </w:rPr>
              <w:t>
</w:t>
            </w:r>
            <w:r>
              <w:rPr>
                <w:rFonts w:ascii="Times New Roman"/>
                <w:b w:val="false"/>
                <w:i w:val="false"/>
                <w:color w:val="000000"/>
                <w:sz w:val="20"/>
              </w:rPr>
              <w:t>болатын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күн</w:t>
            </w:r>
            <w:r>
              <w:br/>
            </w:r>
            <w:r>
              <w:rPr>
                <w:rFonts w:ascii="Times New Roman"/>
                <w:b w:val="false"/>
                <w:i w:val="false"/>
                <w:color w:val="000000"/>
                <w:sz w:val="20"/>
              </w:rPr>
              <w:t>
</w:t>
            </w:r>
            <w:r>
              <w:rPr>
                <w:rFonts w:ascii="Times New Roman"/>
                <w:b w:val="false"/>
                <w:i w:val="false"/>
                <w:color w:val="000000"/>
                <w:sz w:val="20"/>
              </w:rPr>
              <w:t>болатын</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сәбилер</w:t>
            </w:r>
            <w:r>
              <w:br/>
            </w:r>
            <w:r>
              <w:rPr>
                <w:rFonts w:ascii="Times New Roman"/>
                <w:b w:val="false"/>
                <w:i w:val="false"/>
                <w:color w:val="000000"/>
                <w:sz w:val="20"/>
              </w:rPr>
              <w:t>
</w:t>
            </w:r>
            <w:r>
              <w:rPr>
                <w:rFonts w:ascii="Times New Roman"/>
                <w:b w:val="false"/>
                <w:i w:val="false"/>
                <w:color w:val="000000"/>
                <w:sz w:val="20"/>
              </w:rPr>
              <w:t>тобы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топтар</w:t>
            </w:r>
          </w:p>
        </w:tc>
      </w:tr>
      <w:tr>
        <w:trPr>
          <w:trHeight w:val="25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25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3272,0</w:t>
            </w:r>
          </w:p>
        </w:tc>
      </w:tr>
      <w:tr>
        <w:trPr>
          <w:trHeight w:val="25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6"/>
        <w:gridCol w:w="2206"/>
        <w:gridCol w:w="1961"/>
        <w:gridCol w:w="1716"/>
        <w:gridCol w:w="1961"/>
        <w:gridCol w:w="4171"/>
      </w:tblGrid>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3981,0</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6720,0</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