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41c3" w14:textId="7bb4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8 желтоқсандағы № 450 "Қостанай облысының 2012-2014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2012 жылғы 19 шілдедегі № 56 шешімі. Қостанай облысының Әділет департаментінде 2012 жылғы 24 шілдеде № 3817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облысының 2012-2014 жылдарға арналған облыстық бюджеті туралы" 2011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3788 нөмірімен тіркелген, 2012 жылғы 5 және 12 қаңтарда "Костанайские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99716935,4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5733961,4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721172,8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4003,0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93257798,2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100010938,1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1746341,6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2406929,0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660587,4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610978,5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611451,0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активтерін сатудан түсетін түсімдер – 472,5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-2651322,8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2651322,8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2012 жылға арналған облыстық бюджетте мынадай мөлшерлерде нысаналы трансферттер мен бюджеттік кредиттерді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682166,0 мың теңге сомасында, оның ішінде облыстық бюджеттен 427157,6 мың теңге сомасында және аудандар мен қалалар бюджеттерінен 255008,4 мың теңге сомасында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облыстық бюджетке 41298,8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республикалық бюджетке 86960,2 мың теңге сомасында бюджеттік кредиттер.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Р. Бектұрғанова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Кисленкова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353"/>
        <w:gridCol w:w="8113"/>
        <w:gridCol w:w="21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99716935,4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5733961,4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5733961,4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5733961,4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721172,8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98804,6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сыйақылар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2340,3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4264,3</w:t>
            </w:r>
          </w:p>
        </w:tc>
      </w:tr>
      <w:tr>
        <w:trPr>
          <w:trHeight w:val="7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8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7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0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444749,3</w:t>
            </w:r>
          </w:p>
        </w:tc>
      </w:tr>
      <w:tr>
        <w:trPr>
          <w:trHeight w:val="13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444749,3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172942,9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172942,9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93257798,2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8577572,2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8577572,2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84680226,0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84680226,0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673"/>
        <w:gridCol w:w="653"/>
        <w:gridCol w:w="713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100010938,1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930145,0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571798,0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363710,0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5531928,0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5531928,0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5315191,0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4543641,0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503621,0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көші-қон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полициясының қосымша 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149152,0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 және оралмандарды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мен 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13158917,5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1059299,0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1059299,0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1565720,0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992886,0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383895,0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4444643,7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4252534,7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3721635,7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250435,0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оқу-өндiрiстiк шеберханаларды,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 жаңарту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ұйымдастыру үшін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кәсіптік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өндірістік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шеберлеріне қосымша ақыны белгілеу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арттыру,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4731199,8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3110073,8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 өткізу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246874,2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1382596,0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843606,6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1480775,0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297390,0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18627549,0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719336,0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аясында бостандықтан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орындарында отырған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шыққан тұлғалар арасында АҚТҚ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инфекциясының алдын-алуға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әлеуметтік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7213270,5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7213270,5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мінез-құлқының бұзылуынан,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жүйкеге әсер ететін заттарды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 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3771439,0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375956,7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110418,3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аутоиммунды,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аурулармен ауыратын,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иммунитеті жеткіліксіз науқастарды,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бүйрегі транспланттаудан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науқастарды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245021,0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397778,5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1929839,0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7512398,5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7512398,5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6911034,5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1711902,0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1697285,0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1284088,0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3532943,0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2345264,0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1521860,0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562440,0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792676,2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762840,2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30727,8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354557,0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833122,0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830164,0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емделу бөлімшелер желісін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12246308,9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4707933,0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беруге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3946919,0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3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қамту-2020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7453191,9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2476954,0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4976237,9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ұй-шаруашылық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679975,0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2877749,0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680651,9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дамытуға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273345,0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404940,0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елді мекендерді абаттандыруды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3775467,7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1162239,0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1162239,0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224422,1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145499,9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1722676,7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1597676,7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1396850,0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748162,0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1344447,0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1344447,0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1325447,0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354152,0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971295,0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10396349,0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5850448,0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5850448,0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1195362,0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 (жеткізу)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 белдеулерiн белгiлеу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 өңірлік тұрақтандыру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қалыптастыру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947889,0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диагностикасы, жануарларды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емдеу, өңдеу үшін 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зоогигиеналық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атрибуттарды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69252,7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7014502,6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4971732,7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4971732,7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2416094,0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2443138,7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аудандық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мекендердің көшелерін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 (қала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көшелерін) күрделі және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жөндеуден өткізуге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1659513,3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субсидиялау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234567,6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3160535,7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3086343,7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157687,5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100135,5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кәсiпкерлiктi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жүргізуді сервистік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471141,2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471141,2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1854650,0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мәселелерін шешуге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20110067,0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20110067,0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20110067,0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682166,0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18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туындаған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жалпы республикалық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1746341,6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 жобалауға,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кредит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объектілерінің жалпы мүлкіне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кредит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693"/>
        <w:gridCol w:w="713"/>
        <w:gridCol w:w="6853"/>
        <w:gridCol w:w="24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660587,4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660587,4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660587,4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573275,2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481608,0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91667,2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мемлекеттiк кепiлдiктер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талаптарды 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87312,2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бюджеттерiнен 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610978,5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мемлекеттік кәсіпорындарды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 немесе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жіргізуіндегі өзге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-2651322,8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2651322,8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450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13"/>
        <w:gridCol w:w="373"/>
        <w:gridCol w:w="7673"/>
        <w:gridCol w:w="25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76952633,0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6265910,0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6265910,0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6265910,0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</w:p>
        </w:tc>
      </w:tr>
      <w:tr>
        <w:trPr>
          <w:trHeight w:val="13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70610156,0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9266078,0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9266078,0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61344078,0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61344078,0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653"/>
        <w:gridCol w:w="673"/>
        <w:gridCol w:w="6873"/>
        <w:gridCol w:w="25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76686980,0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933147,0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585910,0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382952,0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376952,0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163409,0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183828,0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59057,0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59057,0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5213317,0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5213317,0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5018883,0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4529248,0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9094575,0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2868746,0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1030330,0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1030330,0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1838416,0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1432416,0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4862267,0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4667565,0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4185576,0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1269382,0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657260,0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238207,0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612122,0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14829845,0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914719,0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3785136,0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мінез-құлқының бұзылуынан,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жүйкеге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3589333,0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76537,0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50664,0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6240388,0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6240388,0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5699378,0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449967,0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1004879,0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1004879,0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950783,0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2571335,0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1002000,0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113102,0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оған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1569335,0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1569335,0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3071410,0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2628100,0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1729411,0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622660,0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806946,0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249081,0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841369,0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805597,0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5989258,0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2081014,0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2081014,0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245014,0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3758244,0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2059207,0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400135,0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1147847,0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511225,0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1699037,0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ұй-шаруашылық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470961,0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674960,0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елді мекендерді абаттандыруды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4217873,0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1634802,0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873825,0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760977,0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680443,0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1715906,0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1542367,0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1424219,0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722613,0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237476,0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60329,0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100636,0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2139899,0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2139899,0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2110999,0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885488,0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1225511,0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5387894,0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4508886,0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4508886,0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1670955,0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676513,0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662784,0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4507870,0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3499550,0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3499550,0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1342328,0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2157222,0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1008320,0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904156,0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1810822,0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1757807,0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18999952,0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18999952,0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18999952,0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769571,0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584639,0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1087499,0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 жобалауға,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кредит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673"/>
        <w:gridCol w:w="673"/>
        <w:gridCol w:w="713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-609639,0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609639,0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450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33"/>
        <w:gridCol w:w="433"/>
        <w:gridCol w:w="7953"/>
        <w:gridCol w:w="22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82559778,0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5489885,0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5489885,0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5489885,0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55172,0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7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5332,0</w:t>
            </w:r>
          </w:p>
        </w:tc>
      </w:tr>
      <w:tr>
        <w:trPr>
          <w:trHeight w:val="7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5332,0</w:t>
            </w:r>
          </w:p>
        </w:tc>
      </w:tr>
      <w:tr>
        <w:trPr>
          <w:trHeight w:val="7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7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10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14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76989680,0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11009623,0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11009623,0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65980057,0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65980057,0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693"/>
        <w:gridCol w:w="693"/>
        <w:gridCol w:w="7013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82287452,0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972589,0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392222,0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189994,0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61535,0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61535,0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5243985,0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5243985,0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5064003,0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4648902,0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41531,0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11772401,0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2556937,0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1057795,0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1057795,0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1499142,0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1079723,0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5489997,0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5289333,0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 даярлау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4791370,0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497963,0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88521,0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3628405,0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678710,0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246081,0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2949695,0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2449695,0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13607189,0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1288482,0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968602,0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3889639,0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3889639,0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мінез-құлқының бұзылуынан,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жүйкеге әсер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3680130,0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81895,0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6403429,0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6403429,0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5824549,0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481464,0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1014608,0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1014608,0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1011031,0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1011031,0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оған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76748,0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3137326,0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2664275,0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1795097,0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604847,0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870485,0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57179,0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262586,0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832223,0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364221,0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364221,0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364221,0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5432020,0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1917643,0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1917643,0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1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26643,0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3438363,0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2574472,0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2036674,0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537798,0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863891,0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ұй-шаруашылық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76014,0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елді мекендерді абаттандыруды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4533873,0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1987876,0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905400,0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510522,0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1082476,0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1082476,0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1648671,0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1648671,0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49345,0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1523964,0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745398,0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243333,0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62057,0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1864429,0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1864429,0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1656195,0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208234,0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5724047,0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4819814,0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4819814,0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1787922,0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2883614,0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693048,0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679253,0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45967,0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4814070,0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4274072,0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4274072,0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1436291,0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2837781,0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539998,0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539998,0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субсидиялау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1969512,0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1915530,0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19102665,0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19102665,0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19102665,0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19102665,0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-1007361,0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3"/>
        <w:gridCol w:w="713"/>
        <w:gridCol w:w="673"/>
        <w:gridCol w:w="6973"/>
        <w:gridCol w:w="22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1230860,0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1230860,0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1230860,0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1230860,0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297326,0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265026,0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982361,0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-982361,0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