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b6fc" w14:textId="bcab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Алтынсарин ауданының Лермонтов ауылы мен Лермонтов ауылдық округін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2012 жылғы 19 шілдедегі № 3 қаулысы және Қостанай облысы мәслихатының 2012 жылғы 19 шілдедегі № 58 шешімі. Қостанай облысының Әділет департаментінде 2012 жылғы 7 тамызда № 3822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Мемлекеттік тілдегі тақырыбында, кіріспесінде және бүкіл мәтін бойынша "селосы", "селолық", деген сөздер тиісінше "ауылы", "ауылдық" деген сөздермен ауыстырылды, орыс тіліндегі мәтін өзгермейді - Қостанай облысы әкімдігінің 04.07.2014 № 9 қаулысымен және Қостанай облысы мәслихатының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әкімшілік-аумақтық құрылысы туралы" Қазақстан Республикасының 1993 жылғы 8 желтоқсандағы Заңы 11-бабының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Алтынсарин ауданының Лермонтов ауылы мен Лермонтов ауылдық округі тұрғындарының пікірін ескере отырып және Алтынсарин ауданының өкілді және атқарушы органдарының ұсыныстары бойынша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Алтынсарин ауданының Лермонтов ауылы Алтынсарин ауданының Ілияс Омаров атындағы ауылы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Алтынсарин ауданының Лермонтов ауылдық округі Алтынсарин ауданының Ілияс Омаров атындағы ауылдық округі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мен шешім алғаш ресми жарияланғаннан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Н. Садуақасов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 Р. Бектұрғанова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С. Ещанов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