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ef56" w14:textId="71de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азаматтарына емделу үшін елді мекен шегінен тысқары жерлерге бюджет қаражаты есебінен тегін жол жүруді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2012 жылғы 19 шілдедегі № 61 шешімі. Қостанай облысының Әділет департаментінде 2012 жылғы 16 тамызда № 3824 тіркелді. Күші жойылды - Қостанай облысы мәслихатының 2021 жылғы 18 тамыздағы № 81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мәслихатының 18.08.2021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Кодексінің 9 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облысының азаматтарына елді мекен шегінен тысқары жерлерге емделу үшін бюджет қаражаты есебінен тегін жол жүру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 бойынша Қостанай облысы аумағынан тыс жерлерге емдеу-профилактикалық және басқа денсаулық сақтау мекемелеріне жіберген азаматтарға тегін немесе жеңілдікпен жол жүрулеріне көмек көрсету туралы" Қостанай облыстық мәслихатының 2005 жылғы 23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3510 нөмірімен тіркелген, 2005 жылғы 18 қазанда "Костанайские новости", "Қостанай таңы" газеттерінде жарияланған).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бойынша Қостанай облысы аумағынан тыс жерлерге емдеу-профилактикалық және басқа денсаулық сақтау мекемелеріне жіберілген азаматтарға тегін немесе жеңілдікпен жол жүрулеріне көмек көрсету туралы" Қостанай облыстық мәслихатының 2005 жылғы 23 қыркүйектегі № 227 шешіміне өзгерістер мен толықтырулар енгізу туралы" Қостанай облыстық мәслихатының 2007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3586 нөмірімен тіркелген, 2008 жылғы 16 қаңтарда "Қостанай таңы", 2008 жылғы 12 ақпанда "Костанайские новости" газеттерінде жарияланған).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"Қазақстан Республикасы бойынша Қостанай облысы аумағынан тыс жерлерге емдеу-профилактикалық және басқа денсаулық сақтау мекемелеріне жіберілген азаматтарға тегін немесе жеңілдікпен жол жүрулеріне көмек көрсету туралы" Қостанай облыстық мәслихатының 2005 жылғы 23 қыркүйектегі № 227 шешіміне өзгерістер мен толықтырулар енгізу туралы" Қостанай облыстық мәслихатының 2008 жылғы 11 шілдедегі 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3647 нөмірімен тіркелген, 2008 жылғы 15 тамызда "Қостанай таңы", 21 тамызда "Костанайские новости" газеттерінде жарияланған).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бірінші ресми жарияланғаннан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45"/>
        <w:gridCol w:w="1055"/>
      </w:tblGrid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Бектұрғанова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облыстық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Ещанов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әкімдігінің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басқармасы"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бастығы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О. Бекмағамбетов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облысы әкімдігінің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басқармасы" мемлекеттік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 бастығының міндетін атқарушы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Қ. Жүсіпов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облысы әкімдігінің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басқармасы" мемлекеттік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Г. Кисленкова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