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be6f" w14:textId="071b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ауданындағы Құсмұрын кен орнының жер асты сулары № 2, № 4а, № 12/74 (0906) ұңғымаларының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2012 жылғы 3 қазандағы № 420 қаулысы. Қостанай облысының Әділет департаментінде 2012 жылғы 12 қазанда № 3848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ауданындағы Құсмұрын кен орнының жер асты сулары № 2, № 4а, № 12/74 (0906) ұңғымаларының шаруашылық-ауыз су тартудың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директорының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Ю. Севостьянов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Әулиекөл ауданындағы Құсмұрын кен орнының жер</w:t>
      </w:r>
      <w:r>
        <w:br/>
      </w:r>
      <w:r>
        <w:rPr>
          <w:rFonts w:ascii="Times New Roman"/>
          <w:b/>
          <w:i w:val="false"/>
          <w:color w:val="000000"/>
        </w:rPr>
        <w:t>асты сулары № 2, № 4а, № 12/74 (0906)</w:t>
      </w:r>
      <w:r>
        <w:br/>
      </w:r>
      <w:r>
        <w:rPr>
          <w:rFonts w:ascii="Times New Roman"/>
          <w:b/>
          <w:i w:val="false"/>
          <w:color w:val="000000"/>
        </w:rPr>
        <w:t>ұңғымаларының шаруашылық-ауыз су тартудың</w:t>
      </w:r>
      <w:r>
        <w:br/>
      </w:r>
      <w:r>
        <w:rPr>
          <w:rFonts w:ascii="Times New Roman"/>
          <w:b/>
          <w:i w:val="false"/>
          <w:color w:val="000000"/>
        </w:rPr>
        <w:t>санитарлық 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12/74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(0906)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Радиусі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айналасында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1911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"Қостанай облысы Әулиекөл ауданындағы Құсмұрын кен орнының жер асты сулары №№ 2, 4а, 12/74 (0906) ұңғымаларының санитарлық қорғау аймақтарының санитарлық-гидрологиялық негіздеу" жобасының картографиялық материалында санитарлық қорғау аймақтарының шекаралары көрсетілген. (Тапсырыс беруші "Құсмұрын ЖЭК" мемлекеттік коммуналдық кәсіпорны).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