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6c00" w14:textId="38e6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8 желтоқсандағы № 450 "Қостанай облысының 2012-2014 жылдарға арналған облыстық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2012 жылғы 28 қарашадағы № 96 шешімі. Қостанай облысының Әділет департаментінде 2012 жылғы 29 қарашада № 3903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"Қостанай облысының 2012-2014 жылдарға арналған облыстық бюджеті туралы" 2011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3788 нөмірімен тіркелген, 2012 жылғы 5 және 12 қаңтарда "Костанайские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Қостанай облысының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101525080,2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5701199,1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791586,3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10661,7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95021633,1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101820502,2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1243944,6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1906929,0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662984,4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608906,2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611451,0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активтерін сатудан түсетін түсімдер – 2544,8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-2148272,8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2148272,8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"4-1. 2012 жылға арналған облыстық бюджетте мынадай мөлшерлерде нысаналы трансферттер мен бюджеттік кредиттерді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682733,7 мың теңге сомасында, оның ішінде облыстық бюджеттен 427157,6 мың теңге сомасында және аудандар мен қалалар бюджеттерінен 255576,1 мың теңге сомасында нысаналы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аудандар мен қалалар бюджеттерінен облыстық бюджетке 41298,8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мақсатына сай емес пайдаланылған нысаналы трансферттер 13452,2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аудандар мен қалалар бюджеттерінен республикалық бюджетке бюджеттік кредиттер 90010,2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Аудандар мен қалалар бюджеттерінен нысаналы трансферттерді қайтарудың көрсетілген сомаларының облыстық бюджетке түсімі Қостанай облысы әкімдігі қаулысының негізінде белгіленеді.";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Байгабелов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_________________ Г. Кисленкова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қарашадағы № 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8 желтоқсандағы № 450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 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облысының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облыстық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93"/>
        <w:gridCol w:w="313"/>
        <w:gridCol w:w="7993"/>
        <w:gridCol w:w="23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101525080,2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5701199,1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5701199,1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5701199,1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791586,3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106969,3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7031,0</w:t>
            </w:r>
          </w:p>
        </w:tc>
      </w:tr>
      <w:tr>
        <w:trPr>
          <w:trHeight w:val="5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пакеттеріне дивидендтер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66609,5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22837,1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сыйақылар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3822,9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6668,8</w:t>
            </w:r>
          </w:p>
        </w:tc>
      </w:tr>
      <w:tr>
        <w:trPr>
          <w:trHeight w:val="7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3644,9</w:t>
            </w:r>
          </w:p>
        </w:tc>
      </w:tr>
      <w:tr>
        <w:trPr>
          <w:trHeight w:val="8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3644,9</w:t>
            </w:r>
          </w:p>
        </w:tc>
      </w:tr>
      <w:tr>
        <w:trPr>
          <w:trHeight w:val="7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48,5</w:t>
            </w:r>
          </w:p>
        </w:tc>
      </w:tr>
      <w:tr>
        <w:trPr>
          <w:trHeight w:val="7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48,5</w:t>
            </w:r>
          </w:p>
        </w:tc>
      </w:tr>
      <w:tr>
        <w:trPr>
          <w:trHeight w:val="10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505943,1</w:t>
            </w:r>
          </w:p>
        </w:tc>
      </w:tr>
      <w:tr>
        <w:trPr>
          <w:trHeight w:val="13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505943,1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174980,5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174980,5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10661,7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10661,7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10661,7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95021633,1</w:t>
            </w:r>
          </w:p>
        </w:tc>
      </w:tr>
      <w:tr>
        <w:trPr>
          <w:trHeight w:val="5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8591592,1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8591592,1</w:t>
            </w:r>
          </w:p>
        </w:tc>
      </w:tr>
      <w:tr>
        <w:trPr>
          <w:trHeight w:val="4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86430041,0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86430041,0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53"/>
        <w:gridCol w:w="693"/>
        <w:gridCol w:w="673"/>
        <w:gridCol w:w="7093"/>
        <w:gridCol w:w="23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43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101820502,2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996288,7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581805,7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45352,0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378246,7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372246,7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158207,0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280408,0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280408,0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138219,0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134075,0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облысты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79292,2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23540,2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апаттардың алдын алуды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23540,2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16972,2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55752,0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апаттардың алдын алуды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55752,0</w:t>
            </w:r>
          </w:p>
        </w:tc>
      </w:tr>
      <w:tr>
        <w:trPr>
          <w:trHeight w:val="10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дүлей апаттардың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қорғаныстың іс-шаралары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жою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5446958,0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5446958,0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5313221,0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қауіпсіздікті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4542138,0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азаматтарды көтермелеу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505271,0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43607,0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тәртіпті тұткындалған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ұстауды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38661,0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29670,0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көші-қон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полициясының қосымша штаттық санын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ұстау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141862,0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оралмандарды уақытша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 және оралмандарды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мен біріктіру 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ұстау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133737,0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13607740,1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1350220,0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1350220,0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931243,0</w:t>
            </w:r>
          </w:p>
        </w:tc>
      </w:tr>
      <w:tr>
        <w:trPr>
          <w:trHeight w:val="11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қалаларға)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көлемін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418977,0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2579460,9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1058848,0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қосымша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1058848,0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1520612,9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жалпы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975198,0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дарынды балаларға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368792,9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 жалпы орта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мекемелердегі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химия, биология кабинеттерін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жабдығымен жарақтандыруға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163760,0</w:t>
            </w:r>
          </w:p>
        </w:tc>
      </w:tr>
      <w:tr>
        <w:trPr>
          <w:trHeight w:val="13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арттыруға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12624,0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4431219,1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198138,0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мамандар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4233081,1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3723743,1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250435,0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беретiн оқу орындарында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оқу-өндiрiстiк шеберханаларды,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зертханаларды жаңарту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ұйымдастыру үшін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кәсіптік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өндірістік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шеберлеріне қосымша ақыны белгілеу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466865,0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380697,0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кадрлардың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арттыру,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380697,0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4779975,1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134322,0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3165139,0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95841,0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60847,0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және конкурстар өткізу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246874,2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 зерттеу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психологиялық-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медициналық-педагогикалық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4966,0</w:t>
            </w:r>
          </w:p>
        </w:tc>
      </w:tr>
      <w:tr>
        <w:trPr>
          <w:trHeight w:val="13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төлемдеріне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289144,0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32117,0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1425191,8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858545,0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1480514,1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1102431,0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297304,4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80778,7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18953846,9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1141959,0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1141959,0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қанды,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құрамдарын және дәрілерді өндіру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689336,0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341815,0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107481,0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 Қазақстан"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аясында бостандықтан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орындарында отырған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шыққан тұлғалар арасында АҚТҚ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инфекциясының алдын-алуға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әлеуметтік жобаларды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7214074,0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7214074,0</w:t>
            </w:r>
          </w:p>
        </w:tc>
      </w:tr>
      <w:tr>
        <w:trPr>
          <w:trHeight w:val="11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жүйкесінің бұзылуынан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мінез-құлқының бұзылуынан,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жүйкеге әсер ететін заттарды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қолдануға байланысты зардап шегетін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медициналық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3760666,5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аурыратындарды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210521,0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365806,7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106008,3</w:t>
            </w:r>
          </w:p>
        </w:tc>
      </w:tr>
      <w:tr>
        <w:trPr>
          <w:trHeight w:val="10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жеткіліксіздігі, аутоиммунды,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 аурулармен ауыратын,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иммунитеті жеткіліксіз науқастарды,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бүйрегі транспланттаудан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науқастарды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203368,0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ауыратындарды емдеу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қанның ұюы факторларымен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211406,0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389444,5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тромболитикалық препараттармен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38314,0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көлемі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ауыратындарға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1928539,0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7625071,5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7625071,5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амбулаторлық-емханалық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7001135,5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және емдік тамақ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423431,0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 емдеу деңгейінде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жеңілдікті жағдайларда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1018019,0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1018019,0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санитарлық авиация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965654,0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базалары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1954723,4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1688740,5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103823,0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оған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84161,0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 шегінен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 емделуге тегін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жеңілдетілген жол жүрумен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талдамалық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18912,0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1283448,5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265982,9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265982,9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3487200,2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2312764,2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1507948,0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қарттар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548528,0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аурулармен ауыратын мүгедектер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670488,0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44723,0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жүйкесі 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 үшін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782272,2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752436,2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346294,0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346294,0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828142,0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825935,0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96377,8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4005,2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стандарттарын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28234,0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секторда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тапсырысты орналастыру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7969,0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 емделу бөлімшелер желісін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26517,0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419852,0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237716,0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 кәсіпкерлікке оқыту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12262073,8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4628093,0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129690,0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беруге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310000,0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278002,0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3909135,0</w:t>
            </w:r>
          </w:p>
        </w:tc>
      </w:tr>
      <w:tr>
        <w:trPr>
          <w:trHeight w:val="10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үйлерін жобалауға,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1786000,0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үйлерін жобалауға,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90269,0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жобалауға, дамытуға,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1655000,0</w:t>
            </w:r>
          </w:p>
        </w:tc>
      </w:tr>
      <w:tr>
        <w:trPr>
          <w:trHeight w:val="13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қамту-2020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жай салу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инженерлік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7549482,2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2560659,0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149307,5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40477,0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2228084,0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142790,5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4988823,2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ұй-шаруашылық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671268,0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2877027,0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657054,9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шаруашылықты дамытуға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270110,0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447451,3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84498,6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84498,6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елді мекендерді абаттандыруды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84498,6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3705014,0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1156269,0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1156269,0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127128,0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қол жетімді болуын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224422,1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586060,0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139994,9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1653205,3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1624027,7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 өткізу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44171,0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1419926,0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33887,0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80581,7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29177,6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16767,6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745140,0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247344,0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жөніндегі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211321,0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193996,0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239447,0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239447,0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64353,0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31482,3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418,7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144699,7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136914,0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101324,1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32289,9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7785,7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1323016,0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1323016,0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353589,0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950427,0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10753100,3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6411188,3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6411188,3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363084,0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1758396,0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шығындылығы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арттыруды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1452002,0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өндірушілерге су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қызметтердің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617,3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 құндылықтарының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арзандату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2493 178,0</w:t>
            </w:r>
          </w:p>
        </w:tc>
      </w:tr>
      <w:tr>
        <w:trPr>
          <w:trHeight w:val="13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бірдейлендіруді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мақсаттағы бұйымдар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атрибуттарды, жануарға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паспортты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тасымалдау (жеткізу)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104763,0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93867,0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397699,0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объектiлерi белдеулерiн белгiлеу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20937,0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құрылыстарының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372262,0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көздерi болып табылатын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жабдықтаудың аса маңызды топтық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жүйелерiнен ауыз су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құнын субсидиялау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1019003,0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1019003,0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орман өсiру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1005366,0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2755381,0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2755381,0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өнімділігін және сапасын арттыруды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1757524,0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эпизоотияға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208853,0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пункттеріне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азық-түлік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тауарларының өңірлік тұрақтандыру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қорларын қалыптастыру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705759,0</w:t>
            </w:r>
          </w:p>
        </w:tc>
      </w:tr>
      <w:tr>
        <w:trPr>
          <w:trHeight w:val="11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ауруларының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диагностикасы, жануарларды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емдеу, өңдеу үшін қолданылатын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және зоогигиеналық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мақсаттағы атрибуттарды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бұйымдарды сатып алу,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126252,6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126252,6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88243,6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71243,6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38009,0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7308584,5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5265814,6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5265814,6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2684082,0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2469232,6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аудандық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мекендердің көшелерін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автомобиль жолдарын (қала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көшелерін) күрделі және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жөндеуден өткізуге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2042769,9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2042769,9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1659513,3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(қалааралық) қатынастар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тасымалын субсидиялау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234567,6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3646634,0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75348,0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3571286,0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154388,0</w:t>
            </w:r>
          </w:p>
        </w:tc>
      </w:tr>
      <w:tr>
        <w:trPr>
          <w:trHeight w:val="10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техника-экономикалық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негіздемесін әзірлеу немесе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сараптама жүргізу,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сүйемелдеу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96836,0</w:t>
            </w:r>
          </w:p>
        </w:tc>
      </w:tr>
      <w:tr>
        <w:trPr>
          <w:trHeight w:val="11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асыруға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57552,0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556761,0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"Бизнестiң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шеңберiнде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кәсiпкерлiктi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252665,7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проценттік ставкаларды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223309,8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шағын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бизнеске кредиттерді ішінара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63785,5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картасы"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жүргізуді сервистік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882867,0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инфрақұрылымды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882867,0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1854650,0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моноқалаларды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мәселелерін шешуге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901852,0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952798,0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20124086,9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20124086,9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20124086,9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18573806,0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682733,7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13452,2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754095,0</w:t>
            </w:r>
          </w:p>
        </w:tc>
      </w:tr>
      <w:tr>
        <w:trPr>
          <w:trHeight w:val="18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қалаларының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әкiмшiлiк-аумақтық бiрлiктiң саяси,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тұрақтылығына, адамдардың өмiрi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денсаулығына қатер төндiретiн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туындаған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жағдайда жалпы республикалық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маңызы бар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1243944,6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1906929,0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үйді жобалауға,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кредит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ауылдағы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13"/>
        <w:gridCol w:w="713"/>
        <w:gridCol w:w="693"/>
        <w:gridCol w:w="7033"/>
        <w:gridCol w:w="23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662984,4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662984,4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662984,4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572622,2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480955,0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агенттіктеріне ішкі көздер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91667,2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Төленген мемлекеттiк кепiлдiктер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талаптарды қайтару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90362,2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кредиттердi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бюджеттерiнен қайтару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90362,2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активтермен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608906,2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611451,0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611451,0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611451,0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257591,0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338860,0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жарғылық капиталдарын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2544,8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2544,8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2544,8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мемлекеттік кәсіпорындарды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жедел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басқаруындағы немесе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жіргізуіндегі өзге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сатудан түсетін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-2148272,8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2148272,8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