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94f08" w14:textId="d194f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8 желтоқсандағы № 450 "Қостанай облысының 2012-2014 жылдарға арналған облыстық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2012 жылғы 19 желтоқсандағы № 109 шешімі. Қостанай облысының Әділет департаментінде 2012 жылғы 24 желтоқсанда № 3944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"Қостанай облысының 2012-2014 жылдарға арналған облыстық бюджеті туралы" 2011 жылғы 8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3788 нөмірімен тіркелген, 2012 жылғы 5 және 12 қаңтарда "Костанайские новости"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Қостанай облысының 2012-2014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101461889,2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5701199,1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791586,3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10661,7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94958442,1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101757311,2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1243944,6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1906929,0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662984,4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608906,2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611451,0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активтерін сатудан түсетін түсімдер – 2544,8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-2148272,8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2148272,8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"4-1. 2012 жылға арналған облыстық бюджетте мынадай мөлшерлерде нысаналы трансферттер мен бюджеттік кредиттерді қайтару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682758,7 мың теңге сомасында, оның ішінде облыстық бюджеттен 427182,6 мың теңге сомасында және аудандар мен қалалар бюджеттерінен 255576,1 мың теңге сомасында нысаналы трансферттер;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аудандар мен қалалар бюджеттерінен облыстық бюджетке 41298,8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мақсатына сай емес пайдаланылған нысаналы трансферттер 13452,2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берілген пайдаланылмаған бюджеттік кредиттерді аудандардың бюджеттерінен қайтару 90362,2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Аудандар мен қалалар бюджеттерінен нысаналы трансферттерді қайтарудың көрсетілген сомаларының облыстық бюджетке түсімі Қостанай облысы әкімдігі қаулысының негізінде белгіленеді.".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Сергеев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Ещанов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Г. Кисленкова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19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109 шешіміне қосымша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8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450 шешіміне 1-қосымша 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Қостанай облысының 2012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облыстық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493"/>
        <w:gridCol w:w="453"/>
        <w:gridCol w:w="7973"/>
        <w:gridCol w:w="23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101461889,2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5701199,1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5701199,1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5701199,1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791586,3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106969,3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7031,0</w:t>
            </w:r>
          </w:p>
        </w:tc>
      </w:tr>
      <w:tr>
        <w:trPr>
          <w:trHeight w:val="5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пакеттеріне дивидендтер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66609,5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22837,1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 банк шоттарына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сыйақылар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3822,9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сыйақылар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6668,8</w:t>
            </w:r>
          </w:p>
        </w:tc>
      </w:tr>
      <w:tr>
        <w:trPr>
          <w:trHeight w:val="79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3644,9</w:t>
            </w:r>
          </w:p>
        </w:tc>
      </w:tr>
      <w:tr>
        <w:trPr>
          <w:trHeight w:val="8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3644,9</w:t>
            </w:r>
          </w:p>
        </w:tc>
      </w:tr>
      <w:tr>
        <w:trPr>
          <w:trHeight w:val="73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ақша түсімдері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48,5</w:t>
            </w:r>
          </w:p>
        </w:tc>
      </w:tr>
      <w:tr>
        <w:trPr>
          <w:trHeight w:val="75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ақша түсімдері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48,5</w:t>
            </w:r>
          </w:p>
        </w:tc>
      </w:tr>
      <w:tr>
        <w:trPr>
          <w:trHeight w:val="108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505943,1</w:t>
            </w:r>
          </w:p>
        </w:tc>
      </w:tr>
      <w:tr>
        <w:trPr>
          <w:trHeight w:val="139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505943,1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174980,5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174980,5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10661,7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10661,7</w:t>
            </w:r>
          </w:p>
        </w:tc>
      </w:tr>
      <w:tr>
        <w:trPr>
          <w:trHeight w:val="3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10661,7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94958442,1</w:t>
            </w:r>
          </w:p>
        </w:tc>
      </w:tr>
      <w:tr>
        <w:trPr>
          <w:trHeight w:val="5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алынатын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8591592,1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8591592,1</w:t>
            </w:r>
          </w:p>
        </w:tc>
      </w:tr>
      <w:tr>
        <w:trPr>
          <w:trHeight w:val="49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86366850,0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86366850,0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3"/>
        <w:gridCol w:w="673"/>
        <w:gridCol w:w="673"/>
        <w:gridCol w:w="7133"/>
        <w:gridCol w:w="23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101757311,2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996288,7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581805,7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45352,0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44352,0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378246,7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372246,7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158207,0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147330,0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280408,0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280408,0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138219,0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134075,0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облысты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131039,0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79292,2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23540,2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дүлей апаттардың алдын алуды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23540,2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16972,2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55752,0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дүлей апаттардың алдын алуды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55752,0</w:t>
            </w:r>
          </w:p>
        </w:tc>
      </w:tr>
      <w:tr>
        <w:trPr>
          <w:trHeight w:val="10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дайындығы, азаматтық қорғаныс,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авариялар мен дүлей апаттардың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28976,0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қорғаныстың іс-шаралары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16575,0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 жою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5446958,0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5446958,0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атқарушы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органы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5313221,0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қауіпсіздікті сақтауды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4542138,0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 азаматтарды көтермелеу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505271,0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43607,0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тәртіпті тұткындалған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ұстауды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38661,0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жануарларды ұстауды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29670,0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көші-қон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полициясының қосымша штаттық санын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ұстау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141862,0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оралмандарды уақытша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орталығын және оралмандарды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 мен біріктіру орталығын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ұстау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133737,0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133737,0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13607740,1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1350220,0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1350220,0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тапсырыстарын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931243,0</w:t>
            </w:r>
          </w:p>
        </w:tc>
      </w:tr>
      <w:tr>
        <w:trPr>
          <w:trHeight w:val="11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қалаларға) мектеп 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көлемін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418977,0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2579460,9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1058848,0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қосымша 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1058848,0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1520612,9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беру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жалпы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975198,0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дарынды балаларға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368792,9</w:t>
            </w:r>
          </w:p>
        </w:tc>
      </w:tr>
      <w:tr>
        <w:trPr>
          <w:trHeight w:val="11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негізгі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және жалпы орта білім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мекемелердегі физика,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химия, биология кабинеттерін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жабдығымен жарақтандыруға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163760,0</w:t>
            </w:r>
          </w:p>
        </w:tc>
      </w:tr>
      <w:tr>
        <w:trPr>
          <w:trHeight w:val="13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біліктілікті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арттырудан өткен мұғалімдерге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 арттыруға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12624,0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4431219,1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198138,0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мамандар даярлау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198138,0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4233081,1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мамандар даярлау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3723743,1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мамандар даярлау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250435,0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кәсiптiк бiлiм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беретiн оқу орындарында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оқу-өндiрiстiк шеберханаларды,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зертханаларды жаңарту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ұйымдастыру үшін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кәсіптік білім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өндірістік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шеберлеріне қосымша ақыны белгілеу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108903,0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466865,0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атқарушы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органы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қайта даярлау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78708,0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қайта даярлау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380697,0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– 2020 бағдарламасын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шеңберінде кадрлардың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арттыру,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380697,0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4779975,1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134322,0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134322,0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3165139,0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95841,0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60847,0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олимпиадаларын,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және конкурстар өткізу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246874,2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денсаулығын зерттеу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психологиялық-медициналық-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консультациялық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120777,0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4966,0</w:t>
            </w:r>
          </w:p>
        </w:tc>
      </w:tr>
      <w:tr>
        <w:trPr>
          <w:trHeight w:val="13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төлемдеріне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289144,0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32117,0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1425191,8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858545,0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1480514,1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1102431,0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297304,4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80778,7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18953451,9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1141564,0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1141564,0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 үшін қанды,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құрамдарын және дәрілерді өндіру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689336,0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341815,0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107481,0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"Саламатты Қазақстан"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аясында бостандықтан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 орындарында отырған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босап шыққан тұлғалар арасында АҚТҚ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инфекциясының алдын-алуға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әлеуметтік жобаларды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7214074,0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7214074,0</w:t>
            </w:r>
          </w:p>
        </w:tc>
      </w:tr>
      <w:tr>
        <w:trPr>
          <w:trHeight w:val="11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жүйкесінің бұзылуынан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мінез-құлқының бұзылуынан,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 жүйкеге әсер ететін заттарды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қолдануға байланысты зардап шегетін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медициналық көмек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3760666,5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аурыратындарды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препараттармен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210521,0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препараттарымен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365806,7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препараттармен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106008,3</w:t>
            </w:r>
          </w:p>
        </w:tc>
      </w:tr>
      <w:tr>
        <w:trPr>
          <w:trHeight w:val="10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жеткіліксіздігі, аутоиммунды,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 аурулармен ауыратын,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иммунитеті жеткіліксіз науқастарды,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бүйрегі транспланттаудан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науқастарды дәрілік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203368,0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ауыратындарды емдеу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қанның ұюы факторларымен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211406,0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вакциналарды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иммундық-биологиялық препараттарды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сатып 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389444,5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тромболитикалық препараттармен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38314,0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кепілдендірілген көлемі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ауыратындарға медициналық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1928539,0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7625071,5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7625071,5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медициналық көмекті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амбулаторлық-емханалық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7001135,5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амбулаторлық деңгейде дәрілік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және мамандандырылған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және емдік тамақ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өнімдерімен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423431,0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амбулаторлық емдеу деңгейінде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жеңілдікті жағдайларда дәрілік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200505,0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1018019,0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1018019,0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санитарлық авиация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965654,0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базалары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52365,0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1954723,4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1688740,5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103823,0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оған қарсы күрес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180271,0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84161,0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 шегінен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жерлерде емделуге тегін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жеңілдетілген жол жүрумен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талдамалық қызметі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18912,0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1283448,5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265982,9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265982,9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3487200,2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2312764,2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1507948,0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(ұйымдарда) қарттар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548528,0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(ұйымдарда) 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аурулармен ауыратын мүгедектер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670488,0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мүгедектерге, оның ішінде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44723,0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(ұйымдарда) жүйкесі бұзылған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 үшін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қызметтер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244209,0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782272,2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752436,2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29836,0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22544,0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346294,0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346294,0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346294,0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828142,0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825935,0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96377,8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4005,2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қызметтер стандарттарын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28234,0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секторда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тапсырысты орналастыру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 емделу бөлімшелер желісін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26517,0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трансферттері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419852,0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237716,0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қатысушыларды кәсіпкерлікке оқыту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12262073,8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4628093,0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129690,0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129690,0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</w:tr>
      <w:tr>
        <w:trPr>
          <w:trHeight w:val="10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көмегін беруге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310000,0</w:t>
            </w:r>
          </w:p>
        </w:tc>
      </w:tr>
      <w:tr>
        <w:trPr>
          <w:trHeight w:val="10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2020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278002,0</w:t>
            </w:r>
          </w:p>
        </w:tc>
      </w:tr>
      <w:tr>
        <w:trPr>
          <w:trHeight w:val="10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2020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278002,0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3909135,0</w:t>
            </w:r>
          </w:p>
        </w:tc>
      </w:tr>
      <w:tr>
        <w:trPr>
          <w:trHeight w:val="10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үйлерін жобалауға,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салуға 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1786000,0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үйлерін жобалауға,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салуға 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90269,0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жобалауға, дамытуға,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жайластыруға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1655000,0</w:t>
            </w:r>
          </w:p>
        </w:tc>
      </w:tr>
      <w:tr>
        <w:trPr>
          <w:trHeight w:val="13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қамту-2020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жай салу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377866,0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7549482,2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2560659,0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149307,5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40477,0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2228084,0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сумен 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142790,5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4988823,2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ұй-шаруашылық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63912,0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671268,0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жабдықтауға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 трансферттері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2877027,0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жабдықтауға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657054,9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шаруашылықты дамытуға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270110,0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447451,3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84498,6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84498,6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қалалар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елді мекендерді абаттандыруды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84498,6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3705014,0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1156269,0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1156269,0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127128,0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қол жетімді болуын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224422,1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586060,0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139994,9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1653205,3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1624027,7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 өткізу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44171,0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1419926,0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33887,0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80581,7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29177,6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объектiлерiн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16767,6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745140,0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247344,0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жөніндегі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211321,0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193996,0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193996,0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239447,0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239447,0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64353,0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31482,3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418,7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144699,7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136914,0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101324,1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32289,9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7785,7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1822,7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1322991,0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1322991,0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1303991,0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353564,0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950427,0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10690304,3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6348392,3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6348392,3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111241,0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300288,0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1758396,0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шығындылығы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сапасын арттыруды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1452002,0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өндірушілерге су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қызметтердің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617,3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 химикаттарды)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залалсыздандыру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жүргізу үшін 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жанар-жағар май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тауар-материалдық құндылықтарының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арзандату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2493178,0</w:t>
            </w:r>
          </w:p>
        </w:tc>
      </w:tr>
      <w:tr>
        <w:trPr>
          <w:trHeight w:val="13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бірдейлендіруді 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мақсаттағы бұйымдар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атрибуттарды, жануарға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паспортты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орталықтандырып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 тасымалдау (жеткізу)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104763,0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93867,0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397699,0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25437,0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аймақтары мен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объектiлерi белдеулерiн белгiлеу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20937,0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құрылыстарының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372262,0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көздерi болып табылатын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жабдықтаудың аса маңызды топтық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жүйелерiнен ауыз су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қызметтердің құнын субсидиялау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372262,0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1019003,0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1019003,0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орман өсiру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1005366,0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122641,0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122641,0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56801,0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47188,0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47188,0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2755381,0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2755381,0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өнімділігін және сапасын арттыруды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1757524,0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тәжірибені тарату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эпизоотияға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іс-шаралар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208853,0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пункттеріне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препараттарды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азық-түлік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тауарларының өңірлік тұрақтандыру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қорларын қалыптастыру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705759,0</w:t>
            </w:r>
          </w:p>
        </w:tc>
      </w:tr>
      <w:tr>
        <w:trPr>
          <w:trHeight w:val="11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ауруларының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диагностикасы, жануарларды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емдеу, өңдеу үшін қолданылатын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және зоогигиеналық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мақсаттағы атрибуттарды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бұйымдарды сатып алу, сақтау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68640,0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126252,6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126252,6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88243,6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71243,6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38009,0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35617,0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7308584,5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5265814,6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5265814,6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2684082,0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инфрақұрылымын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2469232,6</w:t>
            </w:r>
          </w:p>
        </w:tc>
      </w:tr>
      <w:tr>
        <w:trPr>
          <w:trHeight w:val="10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аудандық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көшелерін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автомобиль жолдарын (қала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көшелерін) күрделі және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жөндеуден өткізуге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112500,0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2042769,9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2042769,9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46366,0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1659513,3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(қалааралық) қатынастар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тасымалын субсидиялау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234567,6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3646634,0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75348,0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75348,0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3571286,0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154388,0</w:t>
            </w:r>
          </w:p>
        </w:tc>
      </w:tr>
      <w:tr>
        <w:trPr>
          <w:trHeight w:val="10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техника-экономикалық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негіздемесін әзірлеу немесе 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оған сараптама жүргізу,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концессиялық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 сүйемелдеу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96836,0</w:t>
            </w:r>
          </w:p>
        </w:tc>
      </w:tr>
      <w:tr>
        <w:trPr>
          <w:trHeight w:val="11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асыруға аудандар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57552,0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556761,0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"Бизнестiң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шеңберiнде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кәсiпкерлiктi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252665,7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проценттік ставкаларды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223309,8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шағын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бизнеске кредиттерді ішінара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63785,5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2020 жылға дейінгі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картасы"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жүргізуді сервистік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882867,0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 инфрақұрылымды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882867,0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1854650,0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моноқалаларды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мәселелерін шешуге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901852,0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инфрақұрылымын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952798,0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</w:p>
        </w:tc>
      </w:tr>
      <w:tr>
        <w:trPr>
          <w:trHeight w:val="10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сыйақылар мен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20124111,9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20124111,9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20124111,9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18573806,0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682758,7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Мақсатына сай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13452,2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754095,0</w:t>
            </w:r>
          </w:p>
        </w:tc>
      </w:tr>
      <w:tr>
        <w:trPr>
          <w:trHeight w:val="18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бюджеттерге, Астана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қалаларының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әкiмшiлiк-аумақтық бiрлiктiң саяси,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тұрақтылығына, адамдардың өмiрi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денсаулығына қатер төндiретiн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туындаған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жағдайда жалпы республикалық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маңызы бар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1243944,6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1906929,0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үйді жобалауға,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алуға кредит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1182000,0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550929,0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550929,0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550929,0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550929,0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174000,0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ауылдағы кәсіпкерліктің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ықпал ету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13"/>
        <w:gridCol w:w="673"/>
        <w:gridCol w:w="673"/>
        <w:gridCol w:w="7033"/>
        <w:gridCol w:w="23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662984,4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662984,4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662984,4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572622,2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480955,0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агенттіктеріне ішкі көздер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91667,2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Төленген мемлекеттiк кепiлдiктер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талаптарды қайтару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90362,2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кредиттердi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бюджеттерiнен қайтару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90362,2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активтермен операциялары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608906,2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611451,0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611451,0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611451,0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ұлғайту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257591,0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ұлғайту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257591,0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басқармасы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338860,0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жарғылық капиталдарын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ұлғайту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түсетін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2544,8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түсетін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2544,8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түсетін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2544,8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2544,8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мемлекеттік кәсіпорындарды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кәсіпорындардың жедел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басқаруындағы немесе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жіргізуіндегі өзге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сатудан түсетін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2544,8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-2148272,8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2148272,8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