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fceb" w14:textId="dfdf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Ұзынкөл ауданындағы Ұзынкөл орталықтандырылған шаруашылық-ауыз су тартудың санитарлық қорғау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2012 жылғы 25 желтоқсандағы № 592 қаулысы. Қостанай облысының Әділет департаментінде 2013 жылғы 1 ақпанда № 4002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тұпнұсқаның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ауданындағы Ұзынкөл орталықтандырылған шаруашылық-ауыз су тартудың санитарлық қорғау аймақтары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қадағалау комитетінің Қостанай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бойынша департаменті"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министрлігі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 комитетінің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ресурстарын пайдалануды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қорғау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Тобыл-Торғай бассейндік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инспекциясы"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ресурстар және табиғат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пайдалануды реттеу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Қ. Төлеубаев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Т. Ташмағамбетов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592 қаулысына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ауданындағы Ұзынкөл</w:t>
      </w:r>
      <w:r>
        <w:br/>
      </w:r>
      <w:r>
        <w:rPr>
          <w:rFonts w:ascii="Times New Roman"/>
          <w:b/>
          <w:i w:val="false"/>
          <w:color w:val="000000"/>
        </w:rPr>
        <w:t>орталықтандырылған шаруашылық-ауыз</w:t>
      </w:r>
      <w:r>
        <w:br/>
      </w:r>
      <w:r>
        <w:rPr>
          <w:rFonts w:ascii="Times New Roman"/>
          <w:b/>
          <w:i w:val="false"/>
          <w:color w:val="000000"/>
        </w:rPr>
        <w:t>су тартудың санитарлық қорғау аймақтары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- 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сында 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534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1512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гектар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сында 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220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1240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"Ұзынкөл ауданындағы Ұзынкөл орталықтандырылған шаруашылық-ауыз су тартудың санитарлық қорғау аймағының санитарлық-гидрологиялық негіздемесі" жобасының картографиялық материалында санитарлық қорғау аймақтарының шекаралары көрсетілген (Тапсырыс беруші "Ұзынкөл Су" мемлекеттік коммуналдық кәсіпорны).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