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4874" w14:textId="b434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топтарына жататын адамдардың 2012 жылға арналған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2012 жылғы 17 қаңтардағы № 76 қаулысы. Қостанай облысы Қостанай қаласының Әділет басқармасында 2012 жылғы 13 ақпанда № 9-1-179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топтарына жататын адамдардың 2012 жылға арналған келесі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ұзақ уақыт жұмыс істемейтін азаматтар (бір жыл және одан көп);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елу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жұмыспен қамту мәселелері жөніндегі уәкілетті органының жолдамасы бойынша кәсіптік оқуды бітірген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техникалық және кәсіптік, орта білімнен кейінгі білім беру ұйымдардан алған мамандық бойынша жұмыс тәжірибесі мен өтілі жоқ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"Қостанай қаласы әкімдігінің жұмыспен қамту және әлеуметтік бағдарламалары бөлімі" мемлекеттік мекемесінде лайықты жұмысы жоқ жұмыссыздар ретінде тіркелген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Қостанай облысы Қостанай қаласы әкімдігінің 2012.11.14 </w:t>
      </w:r>
      <w:r>
        <w:rPr>
          <w:rFonts w:ascii="Times New Roman"/>
          <w:b w:val="false"/>
          <w:i w:val="false"/>
          <w:color w:val="000000"/>
          <w:sz w:val="28"/>
        </w:rPr>
        <w:t>№ 2434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орынбасары М.К. Жұрқабаевқа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Ж.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В. Рубинский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