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b23f" w14:textId="63eb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472 "Қостанай қаласының 2012-2014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2012 жылғы 14 ақпандағы № 14 шешімі. Қостанай облысы Қостанай қаласының Әділет басқармасында 2012 жылғы 17 ақпанда № 9-1-180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2012-2014 жылдарға арналған бюджеті туралы" мәслихаттың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9-1-176 тіркелген, 2012 жылы 10 қаңтарында "Қостанай"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18133680,0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12306854,0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49446,0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306700,0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5470680,0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20421397,8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179427,0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179427,0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-2467144,8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2467144,8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қалалық бюджетте келесі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44170,8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16450,1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сайынғы ақшалай қаражаттарын төлеуге 71106,0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16094,0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104339,0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15905,0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қалалық бюджетте облыстық бюджеттен мынадай мөлшерде нысаналы ағымдағы трансферттер және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дабылын орнатуға 9003,0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паспорттарды әзірлеуге 42657,0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30200,0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жылумен жабдықтау кәсіпорындарына табиғи газ бағасының айырмашылығын жабуға 175277,0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7000,0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181758,0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283172,0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216997,0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1209069,0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қаланың жергілікті атқарушы органының қоры 160249,0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8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Н. Шонов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9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18133680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12306854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5470680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5470680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53"/>
        <w:gridCol w:w="533"/>
        <w:gridCol w:w="6573"/>
        <w:gridCol w:w="22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20421397,8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5331590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1202445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1190416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3517551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569097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5978832,8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3466677,8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3389979,8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953775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2302291,8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2034282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1131255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299634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1209069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1131341,1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439974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428261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4470080,9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4470080,9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4470080,9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60620,9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-2467144,8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