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8de8" w14:textId="2148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26 қарашадағы № 2395 "Бас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2012 жылғы 26 қаңтардағы № 175 қаулысы. Қостанай облысы Қостанай қаласының Әділет басқармасында 2012 жылғы 23 ақпанда № 9-1-181 тіркелді. Күші жойылды - Қостанай облысы Қостанай қаласы әкімдігінің 2016 жылғы 18 ақпандағы № 335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Қостанай қаласы әкімдігінің 18.02.2016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Жұмыс іздеуде қиындық көретін бас бостандығынан айыру орындарынан босатылған адамдарды және интернаттық ұйымдарды бітіруші кәмелетке толмағандарды әлеуметтік қорғау мақсатында,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әкімдіктің 2010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2395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9-1-158 нөмірімен тіркелген, 2011 жылғы 11 қаңтардағы "Костанай" газетінде жарияланған) қаулысына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Қаланың ұйымдарында, мекемелерінде және кәсіпорындарында, олардың меншік нысандарына қарамастан, жұмыс орындарына: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жұмыс орындардың жалпы санының бес пайызы мөлшерінде бас бостандығынан айыру орындарынан босатылған адамдар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жұмыс орындардың жалпы санының бір пайызы мөлшерінде интернаттық ұйымдардың бітіруші кәмелетке толмағандар үшін квота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Қостанай қаласы әкімінің орынбасары М.К. Жұрқабаевқа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бағдарламалары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В. Рубинский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