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7cbc9" w14:textId="ed7cb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20 желтоқсандағы № 472 "Қостанай қаласының 2012-2014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2012 жылғы 6 сәуірдегі № 39 шешімі. Қостанай облысы Қостанай қаласының Әділет басқармасында 2012 жылғы 11 сәуірде № 9-1-186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№ 95-IV "Қазақстан Республикасының Бюджет кодексінің"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"Қостанай қаласының 2012-2014 жылдарға арналған бюджеті туралы" мәслихаттың 2011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472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9-1-176 тіркелген, 2012 жылы 10 қаңтарында "Қостанай"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3), 4), 5), 6)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18809047,0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12306854,0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49446,0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306700,0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6146047,0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20870764,8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226000,0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- 226000,0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179427,0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179427,0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-2467144,8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2467144,8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"3-1. 2012 жылға арналған қалалық бюджетте келесі мөлшерде нысаналы трансферттерді қайтару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53251,8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16450,1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"4. 2012 жылға арналған қалалық бюджетте республикалық бюджеттен нысаналы ағымдағы трансферттер түсімінің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 жүргізуге 2019,0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46672,0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баланы (жетім балаларды) және ата-аналарының қамқорынсыз қалған баланы (балаларды) күтіп ұстауға асыраушыларына ай сайынғы ақшалай қаражаттарын төлеуге 59754,0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арнаулы әлеуметтік қызметтерді көрсетуге 6880,0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білім беруді дамытудың 2011-2020 жылдарға арналған мемлекеттік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16094,0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мұғалімдеріне және мектепке дейінгі білім беру ұйымдарының тәрбиешілеріне біліктілік санаты үшін қосымша ақы мөлшерін ұлғайтуға 94058,0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"Назарбаев Зияткерлік мектептері" дербес білім ұйымының оқу бағдарламалары бойынша біліктілікті арттырудан өткен мұғалімдерге төленетін еңбекақыны арттыруға 1324,0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көмегін көрсетуге 15905,0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"6. 2012 жылға арналған қалалық бюджетте республикалық бюджеттен нысаналы трансферттер түсімінің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жобалауға, дамытуға, жайластыруға және (немесе) сатып алуға 1094538,0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тұрғын үйін жобалауға, құрылысына және (немесе) сатып алуға 623150,0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тарту жүйесін дамытуға 679924,0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шаруашылықты дамытуға 848083,0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жылу-энергетикалық жүйені дамытуға 420580,0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№ 7 сайлау округі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депутаты                           Н. Медетов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Халықов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Р. Айтқожинова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Н. Дорошок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6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 шешіміне 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472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2012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493"/>
        <w:gridCol w:w="393"/>
        <w:gridCol w:w="8093"/>
        <w:gridCol w:w="183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18809047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12306854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5999000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5999000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4260000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4260000</w:t>
            </w:r>
          </w:p>
        </w:tc>
      </w:tr>
      <w:tr>
        <w:trPr>
          <w:trHeight w:val="1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1432000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509000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411800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203800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10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204054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204054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49446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33446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97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0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306700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206700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6146047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6146047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6146047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33"/>
        <w:gridCol w:w="693"/>
        <w:gridCol w:w="673"/>
        <w:gridCol w:w="373"/>
        <w:gridCol w:w="6673"/>
        <w:gridCol w:w="1993"/>
      </w:tblGrid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20870765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222468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136153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120593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67886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толық алынуын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30922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20058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18058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18058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18058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19512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19512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5309957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1201321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1201321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1190416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3861561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3861561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3517551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259533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біліктілікті арттырудан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мұғалімдерге еңбекақыны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247075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143875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21905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48019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өткізу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59754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569097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504708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504708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87439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зейнеткерлер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әлеуметтiк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45635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60273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23424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64389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64389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63389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6666751,8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4154596,8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62218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учаскелерiн алып қою, соның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iшiнде сатып алу жолымен алып қою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 дайындау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42657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4086979,8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690150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1094538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2302291,8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2034282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1980538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26645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қолдануды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1131255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807938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53744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477873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477873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79279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382594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299634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66876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</w:tr>
      <w:tr>
        <w:trPr>
          <w:trHeight w:val="13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106192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кітапханалардың жұмыс істеуі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71159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30262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28609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637577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637577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374517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374517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263060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263060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38123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16892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16892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11272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19212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19212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54041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24585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24585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29456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29456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2340410,1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2340410,1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2340410,1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1209069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1131341,1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213974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11713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202261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160249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160249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42012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42012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4479161,9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4479161,9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4479161,9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69701,9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4407329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 жөндеу жүргізуге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179427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179427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179427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179427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175277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175277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-2267145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2267144,8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