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f37e" w14:textId="6ccf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20 желтоқсандағы № 472 "Қостанай қаласының 2012-2014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2012 жылғы 17 мамырдағы № 45 шешімі. Қостанай облысы Қостанай қаласының Әділет басқармасында 2012 жылғы 18 мамырда № 9-1-191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"Қазақстан Республикасының Бюджет кодексі"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қаласының 2012-2014 жылдарға арналған бюджеті туралы" мәслихаттың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9-1-176 тіркелген, 2012 жылғы 10 қаңтарда "Қостанай"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19321657,0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12527854,0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50694,0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351700,0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6391409,0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21558651,8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226000,0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- 226000,0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4150,0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4150,0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-2467144,8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2467144,8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2012 жылға арналған қалалық бюджетте келесі мөлшерде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54499,8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16450,1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2012 жылға арналған қалалық бюджетте республикалық бюджеттен нысаналы ағымдағы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2019,0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46672,0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 ұстауға асыраушыларына ай сайынғы ақшалай қаражаттарын төлеуге 59754,0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қызметтерді көрсетуге 6880,0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13994,0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ұйымдарының тәрбиешілеріне біліктілік санаты үшін қосымша ақы мөлшерін ұлғайтуға 94058,0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ұйымының оқу бағдарламалары бойынша біліктілікті арттырудан өткен мұғалімдерге төленетін еңбекақыны арттыруға 1324,0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көрсетуге 15905,0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2012 жылға арналған қалалық бюджетте облыстық бюджеттен келесі мөлшерде нысаналы ағымдағы трансферттер және дамуға трансферттер түсімі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 4200,0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мектептерде автоматты өрт сигнализациясын орнатуға 9003,0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объектілеріне техникалық паспорттарды әзірлеуге 42657,0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30200,0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қаланың көшелерін және ортақ пайдаланатын орындарын ағымды ұстауға 100000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жобалауға, құрылысына және (немесе) сатып алуға 97360,0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тарту жүйесін дамытуға 206464,0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444487,0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263362,0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1209069,0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2012 жылға арналған қаланың жергілікті атқарушы органының қоры 138318,8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 № 20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бойынша депутаты                    А. Оралбаева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Халықов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Р. Айтқожинова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Н. Дорошок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17 мамырдағы № 45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№ 472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73"/>
        <w:gridCol w:w="653"/>
        <w:gridCol w:w="7933"/>
        <w:gridCol w:w="22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19321657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12527854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6175500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6175500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4436400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4436400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6391409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6391409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6391409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53"/>
        <w:gridCol w:w="733"/>
        <w:gridCol w:w="7093"/>
        <w:gridCol w:w="23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21558651,8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254629,8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165083,6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15625,3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149458,3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110157,3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70217,9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70217,9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32557,6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сомаларды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30987,3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19328,3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5355747,7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1227806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1227806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оқытуды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1216901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3880716,1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3880716,1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3527708,1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268531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247225,6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144025,6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24155,6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59754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551252,2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483788,6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483788,6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66439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63310,6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60273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67463,6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67463,6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66463,6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7107523,7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4211435,7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58218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шығару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4144339,8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1097538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2266291,8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8877,9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8166,9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2332803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2279059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1388570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832644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563285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563285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449164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330754,2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130357,3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95957,3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93324,3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34163,9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12159,3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11909,3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10527,3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8237,3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11477,3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11227,3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684942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418682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418682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41565,6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18064,3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18064,3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12144,3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21482,3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21482,3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18603,8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2428,5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70791,9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70791,9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28915,6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28215,6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41876,3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31221,3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 схемаларын әзірлеу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2440410,1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2440410,1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2440410,1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1209069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1231341,1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199054,7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12503,3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186551,4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138318,8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138318,8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48232,6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47346,6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4480409,9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4480409,9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4480409,9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70949,9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 жөндеу жүргізуге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-2467144,8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2467144,8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17 мамырдағы № 45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№ 472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73"/>
        <w:gridCol w:w="653"/>
        <w:gridCol w:w="7893"/>
        <w:gridCol w:w="23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15617062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12441854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2686982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2686982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2686982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53"/>
        <w:gridCol w:w="733"/>
        <w:gridCol w:w="7193"/>
        <w:gridCol w:w="23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16199152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209381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111502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63003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сомаларды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5205863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оқытуды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3552319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3552319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3302056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585650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469586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71534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60273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65389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63389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2962738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1911463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1885512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370284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651228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536469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522434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329444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308915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109238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73936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63702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63702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1603659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1603659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1603659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691290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174679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42612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5063018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5063018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5063018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-582090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