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8bce" w14:textId="8f08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2012 жылғы 18 маусымдағы № 1311 қаулысы. Қостанай облысы Қостанай қаласының Әділет басқармасында 2012 жылғы 24 шілдеде № 9-1-193 тіркелді. Күші жойылды - Қостанай облысы Қостанай қаласы әкімдігінің 2016 жылғы 18 ақпандағы № 335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Қостанай қаласы әкімдігінің 18.02.2016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қаласы бойынша ұйымдарда, мекемелерде және кәсіпорындарда, олардың меншік нысанына қарамастан,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"Қостанай қаласы әкімдігінің жұмыспен қамту және әлеуметтік бағдарламалары бөлімі" мемлекеттік мекемесі квотаға сәйкес мүгедектерді жұмыс орындарына жұмысқа орналастыру үшін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Қостанай қаласы әкімінің орынбасары А.Қ. Нұрғазиновқа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Нұрмұхамбетов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