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83f9" w14:textId="6db8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472  "Қостанай қаласының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2012 жылғы 25 шілдедегі № 61 шешімі. Қостанай облысының Әділет департаментінде 2012 жылғы 2 тамызда № 9-1-195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"Қазақстан Республикасының 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2012-2014 жылдарға арналған бюджеті туралы" мәслихаттың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9-1-176 тіркелген, 2012 жылғы 10 қаңтарда "Қостанай"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19779869,5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12814854,0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63694,0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351700,0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6549621,5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22008164,3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226000,0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- 226000,0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12850,0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-2467144,8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2467144,8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қалалық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2019,0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46672,0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 ұстауға асыраушыларына ай сайынғы ақшалай қаражаттарын төлеуге 59122,0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 көрсетуге 6880,0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15594,0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94058,0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1324,0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15905,0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2012 жылға арналған қалалық бюджетте облыстық бюджеттен келесі мөлшерде нысаналы ағымдағы трансферттер және дамуға трансферттер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сигнализациясын орнатуға 6792,2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объектілеріне техникалық паспорттарды әзірлеуге 42657,0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30200,0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қаланың көшелерін және ортақ пайдаланатын орындарын ағымды ұстауға 224957,6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 бассейні" МКҚК аквапарк ғимараты бойынша аяқталмаған істерді жоюға 6997,7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қаласында ағаштарды қайта отырғызу бойынша машинаны сатып алуға 25000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құрылысына және (немесе) сатып алуға 97360,0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жүйесін дамытуға 206464,0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444487,0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263362,0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1211569,0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2012 жылға арналған қаланың жергілікті атқарушы органының қоры 198220,8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Н. Дорошок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53"/>
        <w:gridCol w:w="473"/>
        <w:gridCol w:w="8293"/>
        <w:gridCol w:w="20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19779869,5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12814854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6344500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6344500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4523862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4523862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10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155892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155892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63694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6549621,5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6549621,5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673"/>
        <w:gridCol w:w="713"/>
        <w:gridCol w:w="413"/>
        <w:gridCol w:w="6873"/>
        <w:gridCol w:w="215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22008164,3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257553,8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167507,6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151732,3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112285,5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39446,8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70717,9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30987,3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19328,3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5325583,9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1149015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1138110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3499289,9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3499289,9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3145281,9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269531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609422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464428,4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550252,2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482788,6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482788,6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63310,6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67463,6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67463,6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66463,6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7167962,3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4213135,7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шығару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4144339,8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1097538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2266291,8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2330718,6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2276974,6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1405249,6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346602,3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80273,7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80273,7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110091,7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74873,7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72240,7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60972,9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38668,3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8237,3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11477,3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44265,6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20764,3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18764,3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28915,6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61876,3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31221,3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2678667,7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2678667,7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2678667,7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1211569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1467098,7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339062,7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326559,4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198220,8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198220,8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128338,6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47146,6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70949,9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-2467144,8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2467144,8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373"/>
        <w:gridCol w:w="8273"/>
        <w:gridCol w:w="21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16292729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12691854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438780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3112649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3112649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13"/>
        <w:gridCol w:w="693"/>
        <w:gridCol w:w="473"/>
        <w:gridCol w:w="6833"/>
        <w:gridCol w:w="21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16874819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209381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5205863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3302056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3638405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1911463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1885512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651228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1212136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1198101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1005111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4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109238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-582090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582090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53"/>
        <w:gridCol w:w="373"/>
        <w:gridCol w:w="8233"/>
        <w:gridCol w:w="21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19010350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13023634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6556980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6556980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4360000</w:t>
            </w:r>
          </w:p>
        </w:tc>
      </w:tr>
      <w:tr>
        <w:trPr>
          <w:trHeight w:val="1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1460600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214054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214054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54446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1319870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4612400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713"/>
        <w:gridCol w:w="693"/>
        <w:gridCol w:w="453"/>
        <w:gridCol w:w="6873"/>
        <w:gridCol w:w="21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17846350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209981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6048270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3302056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1428057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1342407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1342407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1998002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1000565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975214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482631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4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2651548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2651548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2651548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1739179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42611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42011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