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ca79" w14:textId="b59c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2012 жылғы 17 қаңтардағы № 76 "Халықтың нысаналы топтарына жататын адамдардың 2012 жылға арналған қосымша тізбесін белгілеу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2012 жылғы 14 қарашадағы № 2434 қаулысы. Қостанай облысының Әділет департаментінде 2012 жылғы 12 желтоқсанда № 3938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  "Халықтың нысаналы топтарына жататын адамдардың 2012 жылға арналған қосымша тізбесін белгілеу туралы" 2012 жылғы 17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9-1-179 нөмірімен тіркелген, 2012 жылғы 21 ақпанда "Костанай"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6)-тармақшамен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"Қостанай қаласы әкімдігінің жұмыспен қамту және әлеуметтік бағдарламалары бөлімі" мемлекеттік мекемесінде лайықты жұмысы жоқ жұмыссыздар ретінде тіркелген адамдар.".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 аппаратының басшысы Р.Х. Каркеновқа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Ғ. Нұрмұхамбетов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Константинов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