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440ed" w14:textId="1044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20 желтоқсандағы № 541 "Рудный қаласының 2012-2014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2012 жылғы 24 қаңтардағы № 550 шешімі. Қостанай облысы Рудный қаласының Әділет басқармасында 2012 жылғы 3 ақпанда № 9-2-202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"Рудный қаласының 2012-2014 жылдарға арналған қалалық бюджеті туралы" 2011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нөмірі 9-2-197, 2012 жылғы 20 қаңтарда "Рудненский рабочий" қалалық газетінде жарияланған),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2)–6)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"2) шығындар – 9844243,9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158000,0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158000,0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90335,0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90335,0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-336751,9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336751,9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Рудный қаласы жергілікті атқарушы органының 2012 жылға арналған резерві 81200,0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А. Хасен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М. Дуспулов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С. Искуженов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24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550 шешіміне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541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"/>
        <w:gridCol w:w="393"/>
        <w:gridCol w:w="8233"/>
        <w:gridCol w:w="203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9755827,0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7837368,0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3104631,0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3104631,0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2287000,0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685389,0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471300,0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25889,0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188200,0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1735749,0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1219088,0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472574,0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41505,0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2582,0</w:t>
            </w:r>
          </w:p>
        </w:tc>
      </w:tr>
      <w:tr>
        <w:trPr>
          <w:trHeight w:val="15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24599,0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19234,0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18411,0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349667,0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138802,0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138802,0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210865,0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110865,0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1548322,0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1548322,0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1548322,0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73"/>
        <w:gridCol w:w="713"/>
        <w:gridCol w:w="653"/>
        <w:gridCol w:w="7273"/>
        <w:gridCol w:w="20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9844243,9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202885,0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93453,0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25110,0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36026,0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44543,0</w:t>
            </w:r>
          </w:p>
        </w:tc>
      </w:tr>
      <w:tr>
        <w:trPr>
          <w:trHeight w:val="14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7862,0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9131,0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15111,0</w:t>
            </w:r>
          </w:p>
        </w:tc>
      </w:tr>
      <w:tr>
        <w:trPr>
          <w:trHeight w:val="18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3130065,3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620557,0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620557,0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614561,0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 ұлғайту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2394984,3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2391381,3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2130816,3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208034,0</w:t>
            </w:r>
          </w:p>
        </w:tc>
      </w:tr>
      <w:tr>
        <w:trPr>
          <w:trHeight w:val="18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95524,0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15063,0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21400,0</w:t>
            </w:r>
          </w:p>
        </w:tc>
      </w:tr>
      <w:tr>
        <w:trPr>
          <w:trHeight w:val="16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51361,0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528111,0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469603,0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469603,0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62010,0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96255,0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7536,0</w:t>
            </w:r>
          </w:p>
        </w:tc>
      </w:tr>
      <w:tr>
        <w:trPr>
          <w:trHeight w:val="12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58508,0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58508,0</w:t>
            </w:r>
          </w:p>
        </w:tc>
      </w:tr>
      <w:tr>
        <w:trPr>
          <w:trHeight w:val="12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56347,0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866745,0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640188,0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48544,0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45499,0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591644,0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175419,0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21106,0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(немесе)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395119,0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60787,0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165770,0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155242,0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69128,0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449743,0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108708,0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209676,0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194676,0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187000,0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104349,0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58378,0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29600,0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8348,0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13866,0</w:t>
            </w:r>
          </w:p>
        </w:tc>
      </w:tr>
      <w:tr>
        <w:trPr>
          <w:trHeight w:val="13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4796,0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19007,0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19007,0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9226,0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39287,0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28978,0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22245,0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22245,0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7292,0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844171,0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844171,0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1905,0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1905,0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842266,0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639524,0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202742,0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5407,0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81200,0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81200,0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25417,0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25417,0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3593612,6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3593612,6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каланың)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3593612,6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31355,6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3560126,0</w:t>
            </w:r>
          </w:p>
        </w:tc>
      </w:tr>
      <w:tr>
        <w:trPr>
          <w:trHeight w:val="18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 жөндеу жүргізуге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90335,0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90335,0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-336751,9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336751,9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24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550 шешіміне 2-қосымша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541 шешіміне 5-қосымша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Горняцк поселкесінің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33"/>
        <w:gridCol w:w="673"/>
        <w:gridCol w:w="753"/>
        <w:gridCol w:w="92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24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550 шешіміне 3-қосымша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541 шешіміне 6-қосымша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Қашар поселкесінің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73"/>
        <w:gridCol w:w="733"/>
        <w:gridCol w:w="693"/>
        <w:gridCol w:w="93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