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c784" w14:textId="902c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541 "Рудный қаласының 2012-2014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2012 жылғы 11 сәуірдегі № 37 шешімі. Қостанай облысы Рудный қаласының Әділет басқармасында 2012 жылғы 19 сәуірде № 9-2-207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2012-2014 жылдарға арналған қалалық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9-2-197, 2012 жылғы 20 қаңтарда "Рудненский рабочий" қалалық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10312919,0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7837368,0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349667,0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2105414,0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10451235,9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үшінші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33"/>
        <w:gridCol w:w="8033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10312919,0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7837368,0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685389,0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1735749,0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1219088,0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472574,0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349667,0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110865,0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733"/>
        <w:gridCol w:w="713"/>
        <w:gridCol w:w="701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10451235,9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204744,7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145090,7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95312,7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70202,7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3109793,3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2392187,3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2388584,3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2130816,3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208034,0</w:t>
            </w:r>
          </w:p>
        </w:tc>
      </w:tr>
      <w:tr>
        <w:trPr>
          <w:trHeight w:val="15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48410,0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78049,0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орталығы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1004257,2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772027,2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98544,0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673483,2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246556,2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155242,0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449786,8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209705,2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68993,6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834573,8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196339,8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607884,9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602477,9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523203,0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жөндеу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