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fef2" w14:textId="f7df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2 қарашадағы № 1392 "2012 жылы ақылы қоғамдық жұмыстарды ұйымдастыру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2012 жылғы 18 шілдедегі № 1026 қаулысы. Қостанай облысының Әділет департаментінде 2012 жылғы 3 тамызда № 9-2-217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 жылы ақылы қоғамдық жұмыстарды ұйымдастыру туралы" әкімдіктің 2011 жылғы 2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9-2-195 болып тіркелген, 2011 жылғы 2 желтоқсанда "Рудненский рабочий" газетінде жарияланды)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көлемдері және жағдайлары, қоғамдық жұмыстарға қатысатын жұмыссыздардың еңбегіне ақы төлеу мөлшері: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реттік нөмірі 18 жолымен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1958"/>
        <w:gridCol w:w="2909"/>
        <w:gridCol w:w="1678"/>
        <w:gridCol w:w="2002"/>
        <w:gridCol w:w="2544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үй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пәтерлі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үйді қорғауда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баспалдақ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торларын жинауда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есебін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қолдануымен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сақталуымен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сменалы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күнімен,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".     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А.А. 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қаласының әкімі                     Б. Ғаязов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