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58ef" w14:textId="4905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541 "Рудный қаласының 2012-2014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2012 жылғы 18 қазандағы № 78 шешімі. Қостанай облысы Әділет департаментінде 2012 жылғы 29 қазанда № 3856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2012-2014 жылдарға арналған қалалық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нөмірі 9-2-197, 2012 жылғы 20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10978347,0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8725496,0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167515,0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2069842,0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11090000,0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67098,9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67098,9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 жергілікті атқарушы органының 2012 жылға арналған резерві 77334,8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33"/>
        <w:gridCol w:w="8153"/>
        <w:gridCol w:w="21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10978347,0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8725496,0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805196,0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548093,0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226214,0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1912611,0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1401269,0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463965,0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44795,0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5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</w:p>
        </w:tc>
      </w:tr>
      <w:tr>
        <w:trPr>
          <w:trHeight w:val="19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73"/>
        <w:gridCol w:w="673"/>
        <w:gridCol w:w="7293"/>
        <w:gridCol w:w="2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203269,8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26196,6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15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7861,8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12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3409723,7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689005,2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689005,2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683009,2</w:t>
            </w:r>
          </w:p>
        </w:tc>
      </w:tr>
      <w:tr>
        <w:trPr>
          <w:trHeight w:val="29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үлгiдегi,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үшiн мамандандырылған, 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санаты үшiн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мөлшерiн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2323697,9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2317965,9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2035434,9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232797,0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Зияткерлiк мектептерi"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бiлiктiлiктi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мұғалiмдерге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29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үлгiдегi,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үшiн мамандандырылған, 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санаты үшiн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мөлшерiн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397020,6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320020,6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35741,0</w:t>
            </w:r>
          </w:p>
        </w:tc>
      </w:tr>
      <w:tr>
        <w:trPr>
          <w:trHeight w:val="12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244316,6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504198,5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435790,4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435790,4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90085,1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4093,1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1200866,3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807518,7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163754,6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639331,8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212300,8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30682,0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4432,3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221707,1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149515,1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108890,6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171640,5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69284,5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521467,9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117301,6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243000,2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57160,2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17944,2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71285,8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 мен шикiзаттың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иелерiне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913235,8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913235,8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12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891377,8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253143,8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615215,6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608653,6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531318,8</w:t>
            </w:r>
          </w:p>
        </w:tc>
      </w:tr>
      <w:tr>
        <w:trPr>
          <w:trHeight w:val="12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5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