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a9b1" w14:textId="4b6a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541 "Рудный қаласының 2012-2014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2012 жылғы 6 желтоқсандағы № 84 шешімі. Қостанай облысының Әділет департаментінде 2012 жылғы 12 желтоқсанда № 3936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2012-2014 жылдарға арналған қалалық бюджеті туралы" 2011 жылғы 20 желтоқсандағы № 541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9-2-197, 2012 жылғы 20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– 3)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10990080,2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8725496,0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167515,0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2081575,2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11101733,2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- 178751,9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178751,9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Куанышбаев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Жигунова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773"/>
        <w:gridCol w:w="6973"/>
        <w:gridCol w:w="24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10990080,2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8725496,0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548093,0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226214,0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1912611,0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1401269,0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463965,0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</w:tr>
      <w:tr>
        <w:trPr>
          <w:trHeight w:val="19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813"/>
        <w:gridCol w:w="773"/>
        <w:gridCol w:w="6573"/>
        <w:gridCol w:w="23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11101733,2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203269,8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26196,6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7861,8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3443898,2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741143,2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741143,2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660625,2</w:t>
            </w:r>
          </w:p>
        </w:tc>
      </w:tr>
      <w:tr>
        <w:trPr>
          <w:trHeight w:val="29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жалпы үлгiдегi,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мөлшерiн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iске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2314439,9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2308707,9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2026622,9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232797,0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мектептерi"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бiлiктiлiктi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мұғалiмдерге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29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жалпы үлгiдегi,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жетiм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тәрбиешiлерiне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санаты үшiн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мөлшерiн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388315,1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311315,1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235973,1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493079,5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424671,4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424671,4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4093,1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1191091,8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790150,7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163754,6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621963,8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212300,8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30567,0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229300,6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157108,6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171640,5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69284,5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521467,9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117301,6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57160,2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17944,2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өңiрлiк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мекемелерiнiң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күрделi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71285,8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өнiмдер мен шикiзаттың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иелерiне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елдi мекендердiң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912798,0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890940,0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637796,2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253143,8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615215,6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608653,6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531318,8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-178751,9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