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578b" w14:textId="8d35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392 "Арқалық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2012 жылғы 10 ақпандағы № 12 шешімі. Қостанай облысы Арқалық қаласының Әділет басқармасында 2012 жылғы 15 ақпанда № 9-3-162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"Арқалық қаласының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9-3-158 тіркелген, 2012 жылғы 20 қаңтардағы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2012-2014 жылдарға арналған бюджеті тиісінше 1, 2 және 3-қосымшаларға сәйкес бекітілсін, оның ішінде 2012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4882610,0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980891,0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3885065,0 мың тенге, оның ішінде субвенция көлемі – 1576210,0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4925297,3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33102,0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-75789,3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75789,3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"10019,0 мың теңге сомасында эпизоотияға қарсы іс-шаралар жүргізуге;";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2-тармағының он екінші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А.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 хатшысы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 шешіміне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желтоқсанындағы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2012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13"/>
        <w:gridCol w:w="20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3885065,0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3885065,0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53"/>
        <w:gridCol w:w="893"/>
        <w:gridCol w:w="6593"/>
        <w:gridCol w:w="21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4925297,3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2287845,4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1648213,4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1648213,4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1506581,4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319792,0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55290,0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1748441,0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253914,0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248911,0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1464847,0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1409667,0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1408765,0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6184,9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