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fc70" w14:textId="c7bf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жастар практикасынан өту үшін жұмыс орындарын ұйымдастыратын жұмыс берушілердің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2012 жылғы 23 ақпандағы № 128 қаулысы. Қостанай облысы Арқалық қаласының Әділет басқармасында 2012 жылғы 27 ақпанда № 9-3-165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2012 жылы жастар практикасынан өту үшін жұмыс орындарын ұйымдастыратын жұмыс берушілердің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Арқалық қаласы әкімі орынбасарының міндетін атқарушы Е.Ж. Мәметековке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Т. Төлеубаев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басқарушысы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Л. Фанина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"Қазпочта" акционерлік қоғамы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филиалы Арқалық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почта байланыс торабының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Г. Башкирова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"Қазтұтынуодағы Арқалық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құқық колледжі"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Саржанов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облысының Арқалық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соты"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Б. Нысанбаев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әкімдігі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"№ 2 кәсіптік лицей"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К. Джанабаева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әкімдігі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"Нәзипа Құлжанова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атындағы Торғай гуманитарлық колледжі"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Тасмаганбет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әкімдігі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"Торғай аграрлық-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техникалық колледжі"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қазыналық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Шамшин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әкімдігі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"Арқалық медициналық колледжі"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Мукатов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әкімдігі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басқармасының "Арқалық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өңірлік емхана"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 Туранина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әкімдігінің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қамтуды үйлестіру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басқармасының "Арқалық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психоневрологиялық интернат үйі"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Доценко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облысының әкімдігі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"Арқалық қаласындағы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дала өлкесі тарихы облыстық мұражайы"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Г. Елтебаева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әкімдігі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"Арқалық қаласындағы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№ 2 әмбебап ғылыми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кітапханасы"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Нурманова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әкімдігі туризм, дене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шынықтыру және спорт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"Арқалық қалалық балалар-жасөспірімдер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спорт мектебі"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Р. Шалабаев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Тіркеу қызметі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құқықтық көмек көрсету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"Қостанай облысы бойынша жылжымайтын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мүлік жөніндегі орталығы"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қазыналық кәсіпорнының Арқалық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филиалының басқарушысы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С. Мұқанов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Салық Комитетінің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Салық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Арқалық қаласы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 Алмагамбетов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Агенттігі Қостанай облысының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Арқалық қаласының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басқармысының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Д. Нұрлыбеков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жағдайлар министрлігі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Арқалық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Төтенше жағдайлар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М. Шакибаев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23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128 қаулысымен бекітілген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жастар практикасынан өту үшін жұмыс</w:t>
      </w:r>
      <w:r>
        <w:br/>
      </w:r>
      <w:r>
        <w:rPr>
          <w:rFonts w:ascii="Times New Roman"/>
          <w:b/>
          <w:i w:val="false"/>
          <w:color w:val="000000"/>
        </w:rPr>
        <w:t>
орындарын ұйымдастыратын жұмыс</w:t>
      </w:r>
      <w:r>
        <w:br/>
      </w:r>
      <w:r>
        <w:rPr>
          <w:rFonts w:ascii="Times New Roman"/>
          <w:b/>
          <w:i w:val="false"/>
          <w:color w:val="000000"/>
        </w:rPr>
        <w:t>
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3759"/>
        <w:gridCol w:w="2560"/>
        <w:gridCol w:w="1683"/>
        <w:gridCol w:w="1834"/>
        <w:gridCol w:w="1256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(мамандық)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 саны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(теңге)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әкімдігінің 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мемлекеттік мекемесіне ұсынылған жұмыс берушілердің өтінімдері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"Компания "Торгай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 серіктестігі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"Стадион "Жигер"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соты"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"Нұр-Жайлау НС"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 серіктестігі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басқармасының "Нәзипа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Құлжанова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гуманитарлық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"Абильхаир"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қожалығы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Матросов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Аққошқар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"Шаруашылык-А"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 серіктестігі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Родина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Аудармашы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комитетінің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бойынша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Үштөбе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 үйі"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Аңғар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"Жасимбек"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қожалығы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"Әйелдерге,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бейімделу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орталығы"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Екідің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әкімдігінің жұмыспен қамту орталығы"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мекемесіне ұсынылған жұмыс берушілердің өтінімдері бойынша</w:t>
            </w:r>
          </w:p>
        </w:tc>
      </w:tr>
      <w:tr>
        <w:trPr>
          <w:trHeight w:val="345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"Қазпочта"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акционерлік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почта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торабы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облысының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 өлкесі тарихы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мұражайы"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"Арқалық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мұғалімі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"Батыр-Г"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 серіктестігі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балалар-жасөспірімдер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"Қазтұтынуодағы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құқық колледжі"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басқармасының "Торғай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аграрлық-техникалық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өнер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мұғалімі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 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қаласының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Аудармашы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"ОЛВИ"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 серіктестігі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Даяршы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 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қаласының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басқармасының "№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лицей"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 және 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комитетінің 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кәсіпорнының 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№ 2 әмбебап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кітапханасы"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"Алюминстрой"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 серіктестігі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Өндеу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жұмыс-тарының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шебері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