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eafd" w14:textId="adce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392 "Арқалық қаласының 2012-2014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2012 жылғы 12 қыркүйектегі № 53 шешімі. Қостанай облысының Әділет департаментінде 2012 жылғы 3 қазанда № 3839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9-3-158 тіркелген, 2012 жылғы 20 қаңтардағы "Торғай"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Гайдаренко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533"/>
        <w:gridCol w:w="8233"/>
        <w:gridCol w:w="19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4809662,4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1015636,0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бөлiгiнiң түсiмдерi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13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13"/>
        <w:gridCol w:w="693"/>
        <w:gridCol w:w="743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4852349,7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2327246,9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152780,0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1552223,4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1552223,4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1408011,4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118647,0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9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620762,5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250769,5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198587,5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1493229,9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