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548a" w14:textId="7e95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392 "Арқалық қаласының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2012 жылғы 7 қарашадағы № 65 шешімі. Қостанай облысының Әділет департаментінде 2012 жылғы 14 қарашада № 3885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Мәслихаттың "Арқалық қаласының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9-3-158 тіркелген, 2012 жылғы 20 қаңтардағы "Торғай"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4)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4849662,4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1048153,0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26154,0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33238,0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3742117,4 мың тенге, оның ішінде субвенция көлемі – 1576210,0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4889349,7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3000,0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Искендиров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Шалдыбаев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2012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33"/>
        <w:gridCol w:w="8193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І.Кiрiстер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4849662,4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1048153,0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бөлiгiнiң түсiмдерi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15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693"/>
        <w:gridCol w:w="693"/>
        <w:gridCol w:w="739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4889349,7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235776,0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66291,0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116804,0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2327133,6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150790,6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150790,6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149309,6</w:t>
            </w:r>
          </w:p>
        </w:tc>
      </w:tr>
      <w:tr>
        <w:trPr>
          <w:trHeight w:val="22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1548876,1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1548876,1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1406722,1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116589,0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21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627466,9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257473,9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205395,9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297049,0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267892,0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267892,0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59484,0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1545237,9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292797,0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1169463,9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1169463,9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78058,0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163978,0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іс-шаралар 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6269,9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-75789,3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қарашадағы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2013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553"/>
        <w:gridCol w:w="8113"/>
        <w:gridCol w:w="22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І.Кiрiстер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3"/>
        <w:gridCol w:w="673"/>
        <w:gridCol w:w="653"/>
        <w:gridCol w:w="743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1903598,0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1488031,0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1488031,0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1376375,0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82689,0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2014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413"/>
        <w:gridCol w:w="8133"/>
        <w:gridCol w:w="22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І.Кiрiстер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3319846,0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1123022,0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524790,0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524790,0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73"/>
        <w:gridCol w:w="693"/>
        <w:gridCol w:w="721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3319846,0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1942766,0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1503945,0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1503945,0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1391622,0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287971,0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287971,0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127272,0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55647,0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60593,0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232241,0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бөле отырып 2012 жылға арналған қалалық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753"/>
        <w:gridCol w:w="693"/>
        <w:gridCol w:w="6893"/>
        <w:gridCol w:w="23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1824275,9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1436214,9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