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da13" w14:textId="93bd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2013-2015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2012 жылғы 21 желтоқсандағы № 73 шешімі. Қостанай облысының Әділет департаментінде 2012 жылғы 29 желтоқсанда № 3970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Арқалық қаласының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оның ішінде 2013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3706503,9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1057529,8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20381,2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18724,0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2609868,9 мың тенге, оның ішінде субвенция көлемі – 1721745,0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3758540,5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150791,7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- 202828,3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202828,3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Арқалық қаласы мәслихатының 12.12.2013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қала бюджетінде 181416,9 мың теңге сомасында республикалық бюджеттен ағымдағы нысаналы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32934,8 мың теңге сомасында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3669,6 мың теңге сомасында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15480,0 мың теңге сомасында арнаулы әлеуметтік қызметтер стандарттарын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61289,0 мың теңге сомасында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12451,0 мың теңге сомасында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16511,0 мың теңге сомасында 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24392,0 мың теңге сомасында мектеп мұғалімдеріне және мектепке дейінгі білім беру ұйымдарының тәрбиешілеріне біліктілік санаты үшін қосымша ақы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6146,0 мың теңге сомасында үш деңгейлі жүйе бойынша біліктілікті арттырудан өткен мұғалімдерге төленетін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7587,5 мың теңге сомасында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округтарды жайластыру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956,0 мың теңге сомасында жергілікті атқарушы органдардың штат санын ұлғайтуға.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Арқалық қаласы мәслихатының 12.12.2013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қала бюджетінде 186388,8 мың теңге сомасында облыстық бюджеттен ағымдағы нысаналы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10338,0 мың теңге сомасында 2013-2015 жылдарға арналған коммуналдық меншік объектілерінің материалдық-техникалық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15599,0 мың теңге сомасында елді мекендердің бас жоспарларын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100000,0 мың теңге сомасында кірістердің азаюына байланысты шығындарды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30000,0 мың теңге сомасында Қостанай облысы Арқалық қаласы әкімдігінің "Арқалық жылу-энергетикалық компаниясы" мемлекеттік коммуналдық кәсіпорыны жылу энергетикалық орталығының үздіксіз электро қуатын өндіру мақсатында турбоагрегатын ағымдағы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30451,8 мың теңге сомасында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жол картасы бойынша қалаларды және ауылдық елді мекендерді дамыту шеңберінде объектілерді жөндеуге.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22.10.2013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қала бюджетінде 435325,0 мың теңге республикалық бюджеттен нысаналы даму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250624,0 мың теңге сомасында Қостанай облысы Арқалық қаласының Терсақан (Жалғызтал) тобының сумен жабдықтау жүйесін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57868,0 мың теңге сомасында Арқалық қаласындағы тұрғын үйлерді қосуға арналған ұзындығы 600 метр жылу трассасын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126833,0 мың теңге сомасында Арқалық қаласының Қаирбеқов көшесінен Абай даңғылына дейін Әуелбеков көшесін реконструкциялауға.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Арқалық қаласы мәслихатының 12.12.2013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қала бюджетінде 84993,2 мың теңге сомасында облыстық бюджеттен нысаналы даму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44433,2 мың теңге сомасында Қостанай облысы Арқалық қаласының Терсақан (Жалғызтал) тобының сумен жабдықтау жүйесін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6467,0 мың теңге сомасында Арқалық қаласындағы тұрғын үйлерді қосуға арналған 600 метр жылу трассасын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14093,0 мың теңге сомасында Арқалық қаласының Қаирбеков көшесінен Абай даңғылына дейін Әуелбеков көшесін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20000,0 мың теңге сомасында "Арқалық қаласы әкімдігі білім бөлімінің № 4 жалпы орта білім беретін мектебі" мемлекеттік мекемесінің спорттық залын реконструкциялауға.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Арқалық қаласы мәслихатының 22.10.2013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отырып, Арқалық қаласының 2013 жылға арналған бюджетін дамытудың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Арқалық қаласының 2013 жылға арналған бюджетін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IV сессиясының төрағасы            А. Искендиров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Гайдаренко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Арқалық қаласы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973"/>
        <w:gridCol w:w="23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3706503,9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1057529,8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20381,2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10189,2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16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693"/>
        <w:gridCol w:w="7073"/>
        <w:gridCol w:w="23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3758540,5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110977,0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2127121,7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1447877,7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318984,0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253738,0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533537,5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43338,8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425424,7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69788,4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26921,6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172514,4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164926,9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10575,2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150791,7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-202828,3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2014 жылға арналған бюджетi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Арқалық қаласы мәслихатының 22.10.2013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73"/>
        <w:gridCol w:w="613"/>
        <w:gridCol w:w="7973"/>
        <w:gridCol w:w="19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3150156,9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1078628,0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475903,0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168504,0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2044210,9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2044210,9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2044210,9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813"/>
        <w:gridCol w:w="793"/>
        <w:gridCol w:w="707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3150156,9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72616,0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113178,0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2147296,9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1841702,0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1841702,0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1703596,0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84216,9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52661,0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28772,0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48189,0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Арқалық қаласы мәслихатының 22.10.2013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73"/>
        <w:gridCol w:w="241"/>
        <w:gridCol w:w="8013"/>
        <w:gridCol w:w="21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1154132,0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180299,0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773"/>
        <w:gridCol w:w="913"/>
        <w:gridCol w:w="6933"/>
        <w:gridCol w:w="21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3224990,0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2159353,0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1690824,0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1543050,0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330224,0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51589,0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іске 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бөле отырып, Арқалық қаласының</w:t>
      </w:r>
      <w:r>
        <w:br/>
      </w:r>
      <w:r>
        <w:rPr>
          <w:rFonts w:ascii="Times New Roman"/>
          <w:b/>
          <w:i w:val="false"/>
          <w:color w:val="000000"/>
        </w:rPr>
        <w:t>
2013 жылға арналған бюджетін дамытудың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Қостанай облысы Арқалық қаласы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693"/>
        <w:gridCol w:w="725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522318,2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2013 жылға арналған бюджетінің атқару барысында 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73"/>
        <w:gridCol w:w="713"/>
        <w:gridCol w:w="92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