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415e" w14:textId="d544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ақылы қоғамдық жұмыстарды ұйымдастыру туралы</w:t>
      </w:r>
    </w:p>
    <w:p>
      <w:pPr>
        <w:spacing w:after="0"/>
        <w:ind w:left="0"/>
        <w:jc w:val="both"/>
      </w:pPr>
      <w:r>
        <w:rPr>
          <w:rFonts w:ascii="Times New Roman"/>
          <w:b w:val="false"/>
          <w:i w:val="false"/>
          <w:color w:val="000000"/>
          <w:sz w:val="28"/>
        </w:rPr>
        <w:t>Қостанай облысы Лисаков қаласы әкімдігінің 2012 жылғы 10 қаңтардағы № 2 қаулысы. Қостанай облысы Лисаков қаласының Әділет басқармасында 2012 жылғы 25 қаңтарда № 9-4-198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7-бабы</w:t>
      </w:r>
      <w:r>
        <w:rPr>
          <w:rFonts w:ascii="Times New Roman"/>
          <w:b w:val="false"/>
          <w:i w:val="false"/>
          <w:color w:val="000000"/>
          <w:sz w:val="28"/>
        </w:rPr>
        <w:t> 5) тармақшасына, 20-бабының </w:t>
      </w:r>
      <w:r>
        <w:rPr>
          <w:rFonts w:ascii="Times New Roman"/>
          <w:b w:val="false"/>
          <w:i w:val="false"/>
          <w:color w:val="000000"/>
          <w:sz w:val="28"/>
        </w:rPr>
        <w:t>5-тармағына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қаулысына сәйкес Лисаков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және нақты жағдайлары, қоғамдық жұмыстарға қатысатын жұмыссыздардың еңбегіне төленетін ақының мөлшері және оларды қаржыландыру көзі бекітілсін.</w:t>
      </w:r>
      <w:r>
        <w:br/>
      </w:r>
      <w:r>
        <w:rPr>
          <w:rFonts w:ascii="Times New Roman"/>
          <w:b w:val="false"/>
          <w:i w:val="false"/>
          <w:color w:val="000000"/>
          <w:sz w:val="28"/>
        </w:rPr>
        <w:t>
</w:t>
      </w:r>
      <w:r>
        <w:rPr>
          <w:rFonts w:ascii="Times New Roman"/>
          <w:b w:val="false"/>
          <w:i w:val="false"/>
          <w:color w:val="000000"/>
          <w:sz w:val="28"/>
        </w:rPr>
        <w:t>
      2. Мемлекеттік әлеуметтік сақтандыру қорына әлеуметтік аударымдар, әлеуметтік салық, қосылған құн салығы, еңбекке ақы төлеу және қоғамдық жұмыстарға қатысатын жұмыссыздардың жыл сайынғы ақылы еңбек демалысының пайдаланылмаған күндері үшін өтемақы төлемі Лисаков қаласының бюджетінен өтеледі және жұмыс берушінің есеп айырысу шотына аударылатыны белгіленсін.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Лисаков қаласы әкімінің орынбасары Ә. С. Сапароваға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                                 В. Радченко</w:t>
      </w:r>
    </w:p>
    <w:bookmarkStart w:name="z6"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2012 жылғы 10 қаңтардағы   </w:t>
      </w:r>
      <w:r>
        <w:br/>
      </w:r>
      <w:r>
        <w:rPr>
          <w:rFonts w:ascii="Times New Roman"/>
          <w:b w:val="false"/>
          <w:i w:val="false"/>
          <w:color w:val="000000"/>
          <w:sz w:val="28"/>
        </w:rPr>
        <w:t xml:space="preserve">
№ 2 қаулысымен бекітілген  </w:t>
      </w:r>
    </w:p>
    <w:bookmarkEnd w:id="1"/>
    <w:p>
      <w:pPr>
        <w:spacing w:after="0"/>
        <w:ind w:left="0"/>
        <w:jc w:val="both"/>
      </w:pPr>
      <w:r>
        <w:rPr>
          <w:rFonts w:ascii="Times New Roman"/>
          <w:b w:val="false"/>
          <w:i w:val="false"/>
          <w:color w:val="000000"/>
          <w:sz w:val="28"/>
        </w:rPr>
        <w:t xml:space="preserve">Әкімдіктің          </w:t>
      </w:r>
      <w:r>
        <w:br/>
      </w:r>
      <w:r>
        <w:rPr>
          <w:rFonts w:ascii="Times New Roman"/>
          <w:b w:val="false"/>
          <w:i w:val="false"/>
          <w:color w:val="000000"/>
          <w:sz w:val="28"/>
        </w:rPr>
        <w:t xml:space="preserve">
2012 жылғы 25 қыркүйектегі   </w:t>
      </w:r>
      <w:r>
        <w:br/>
      </w:r>
      <w:r>
        <w:rPr>
          <w:rFonts w:ascii="Times New Roman"/>
          <w:b w:val="false"/>
          <w:i w:val="false"/>
          <w:color w:val="000000"/>
          <w:sz w:val="28"/>
        </w:rPr>
        <w:t xml:space="preserve">
№ 416 қаулысына қосымша    </w:t>
      </w:r>
    </w:p>
    <w:p>
      <w:pPr>
        <w:spacing w:after="0"/>
        <w:ind w:left="0"/>
        <w:jc w:val="left"/>
      </w:pPr>
      <w:r>
        <w:rPr>
          <w:rFonts w:ascii="Times New Roman"/>
          <w:b/>
          <w:i w:val="false"/>
          <w:color w:val="000000"/>
        </w:rPr>
        <w:t xml:space="preserve"> Ұйымдардың тізбесі, қоғамдық жұмыстардың түрлері, көлемдері</w:t>
      </w:r>
      <w:r>
        <w:br/>
      </w:r>
      <w:r>
        <w:rPr>
          <w:rFonts w:ascii="Times New Roman"/>
          <w:b/>
          <w:i w:val="false"/>
          <w:color w:val="000000"/>
        </w:rPr>
        <w:t>
және нақты жағдайлары, қоғамдық жұмыстарға қатысатын</w:t>
      </w:r>
      <w:r>
        <w:br/>
      </w:r>
      <w:r>
        <w:rPr>
          <w:rFonts w:ascii="Times New Roman"/>
          <w:b/>
          <w:i w:val="false"/>
          <w:color w:val="000000"/>
        </w:rPr>
        <w:t>
жұмыссыздардың еңбегіне төленетін ақының мөлшері</w:t>
      </w:r>
    </w:p>
    <w:p>
      <w:pPr>
        <w:spacing w:after="0"/>
        <w:ind w:left="0"/>
        <w:jc w:val="both"/>
      </w:pPr>
      <w:r>
        <w:rPr>
          <w:rFonts w:ascii="Times New Roman"/>
          <w:b w:val="false"/>
          <w:i w:val="false"/>
          <w:color w:val="ff0000"/>
          <w:sz w:val="28"/>
        </w:rPr>
        <w:t xml:space="preserve">      Ескерту. Қосымша жаңа редакцияда - Қостанай облысы Лисаков қаласы әкімдігінің 2012.09.25 </w:t>
      </w:r>
      <w:r>
        <w:rPr>
          <w:rFonts w:ascii="Times New Roman"/>
          <w:b w:val="false"/>
          <w:i w:val="false"/>
          <w:color w:val="ff0000"/>
          <w:sz w:val="28"/>
        </w:rPr>
        <w:t>№ 416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2170"/>
        <w:gridCol w:w="1700"/>
        <w:gridCol w:w="2000"/>
        <w:gridCol w:w="3239"/>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w:t>
            </w:r>
            <w:r>
              <w:br/>
            </w:r>
            <w:r>
              <w:rPr>
                <w:rFonts w:ascii="Times New Roman"/>
                <w:b w:val="false"/>
                <w:i w:val="false"/>
                <w:color w:val="000000"/>
                <w:sz w:val="20"/>
              </w:rPr>
              <w:t>
</w:t>
            </w:r>
            <w:r>
              <w:rPr>
                <w:rFonts w:ascii="Times New Roman"/>
                <w:b w:val="false"/>
                <w:i w:val="false"/>
                <w:color w:val="000000"/>
                <w:sz w:val="20"/>
              </w:rPr>
              <w:t>атауы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түрлері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көлемдері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ұзақтығы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w:t>
            </w:r>
            <w:r>
              <w:br/>
            </w:r>
            <w:r>
              <w:rPr>
                <w:rFonts w:ascii="Times New Roman"/>
                <w:b w:val="false"/>
                <w:i w:val="false"/>
                <w:color w:val="000000"/>
                <w:sz w:val="20"/>
              </w:rPr>
              <w:t>
</w:t>
            </w:r>
            <w:r>
              <w:rPr>
                <w:rFonts w:ascii="Times New Roman"/>
                <w:b w:val="false"/>
                <w:i w:val="false"/>
                <w:color w:val="000000"/>
                <w:sz w:val="20"/>
              </w:rPr>
              <w:t>қатысушылардың</w:t>
            </w:r>
            <w:r>
              <w:br/>
            </w:r>
            <w:r>
              <w:rPr>
                <w:rFonts w:ascii="Times New Roman"/>
                <w:b w:val="false"/>
                <w:i w:val="false"/>
                <w:color w:val="000000"/>
                <w:sz w:val="20"/>
              </w:rPr>
              <w:t>
</w:t>
            </w:r>
            <w:r>
              <w:rPr>
                <w:rFonts w:ascii="Times New Roman"/>
                <w:b w:val="false"/>
                <w:i w:val="false"/>
                <w:color w:val="000000"/>
                <w:sz w:val="20"/>
              </w:rPr>
              <w:t>саны</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 плюс"</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кәсіби</w:t>
            </w:r>
            <w:r>
              <w:br/>
            </w:r>
            <w:r>
              <w:rPr>
                <w:rFonts w:ascii="Times New Roman"/>
                <w:b w:val="false"/>
                <w:i w:val="false"/>
                <w:color w:val="000000"/>
                <w:sz w:val="20"/>
              </w:rPr>
              <w:t>
</w:t>
            </w:r>
            <w:r>
              <w:rPr>
                <w:rFonts w:ascii="Times New Roman"/>
                <w:b w:val="false"/>
                <w:i w:val="false"/>
                <w:color w:val="000000"/>
                <w:sz w:val="20"/>
              </w:rPr>
              <w:t>даярлығын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Лисаков</w:t>
            </w:r>
            <w:r>
              <w:br/>
            </w:r>
            <w:r>
              <w:rPr>
                <w:rFonts w:ascii="Times New Roman"/>
                <w:b w:val="false"/>
                <w:i w:val="false"/>
                <w:color w:val="000000"/>
                <w:sz w:val="20"/>
              </w:rPr>
              <w:t>
</w:t>
            </w:r>
            <w:r>
              <w:rPr>
                <w:rFonts w:ascii="Times New Roman"/>
                <w:b w:val="false"/>
                <w:i w:val="false"/>
                <w:color w:val="000000"/>
                <w:sz w:val="20"/>
              </w:rPr>
              <w:t>қаласы,</w:t>
            </w:r>
            <w:r>
              <w:br/>
            </w:r>
            <w:r>
              <w:rPr>
                <w:rFonts w:ascii="Times New Roman"/>
                <w:b w:val="false"/>
                <w:i w:val="false"/>
                <w:color w:val="000000"/>
                <w:sz w:val="20"/>
              </w:rPr>
              <w:t>
</w:t>
            </w:r>
            <w:r>
              <w:rPr>
                <w:rFonts w:ascii="Times New Roman"/>
                <w:b w:val="false"/>
                <w:i w:val="false"/>
                <w:color w:val="000000"/>
                <w:sz w:val="20"/>
              </w:rPr>
              <w:t>Октябрь</w:t>
            </w:r>
            <w:r>
              <w:br/>
            </w:r>
            <w:r>
              <w:rPr>
                <w:rFonts w:ascii="Times New Roman"/>
                <w:b w:val="false"/>
                <w:i w:val="false"/>
                <w:color w:val="000000"/>
                <w:sz w:val="20"/>
              </w:rPr>
              <w:t>
</w:t>
            </w:r>
            <w:r>
              <w:rPr>
                <w:rFonts w:ascii="Times New Roman"/>
                <w:b w:val="false"/>
                <w:i w:val="false"/>
                <w:color w:val="000000"/>
                <w:sz w:val="20"/>
              </w:rPr>
              <w:t>кенті,</w:t>
            </w:r>
            <w:r>
              <w:br/>
            </w:r>
            <w:r>
              <w:rPr>
                <w:rFonts w:ascii="Times New Roman"/>
                <w:b w:val="false"/>
                <w:i w:val="false"/>
                <w:color w:val="000000"/>
                <w:sz w:val="20"/>
              </w:rPr>
              <w:t>
</w:t>
            </w:r>
            <w:r>
              <w:rPr>
                <w:rFonts w:ascii="Times New Roman"/>
                <w:b w:val="false"/>
                <w:i w:val="false"/>
                <w:color w:val="000000"/>
                <w:sz w:val="20"/>
              </w:rPr>
              <w:t>Красногор</w:t>
            </w:r>
            <w:r>
              <w:br/>
            </w:r>
            <w:r>
              <w:rPr>
                <w:rFonts w:ascii="Times New Roman"/>
                <w:b w:val="false"/>
                <w:i w:val="false"/>
                <w:color w:val="000000"/>
                <w:sz w:val="20"/>
              </w:rPr>
              <w:t>
</w:t>
            </w:r>
            <w:r>
              <w:rPr>
                <w:rFonts w:ascii="Times New Roman"/>
                <w:b w:val="false"/>
                <w:i w:val="false"/>
                <w:color w:val="000000"/>
                <w:sz w:val="20"/>
              </w:rPr>
              <w:t>селосының</w:t>
            </w:r>
            <w:r>
              <w:br/>
            </w:r>
            <w:r>
              <w:rPr>
                <w:rFonts w:ascii="Times New Roman"/>
                <w:b w:val="false"/>
                <w:i w:val="false"/>
                <w:color w:val="000000"/>
                <w:sz w:val="20"/>
              </w:rPr>
              <w:t>
</w:t>
            </w:r>
            <w:r>
              <w:rPr>
                <w:rFonts w:ascii="Times New Roman"/>
                <w:b w:val="false"/>
                <w:i w:val="false"/>
                <w:color w:val="000000"/>
                <w:sz w:val="20"/>
              </w:rPr>
              <w:t>аумағындағы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жолдарын</w:t>
            </w:r>
            <w:r>
              <w:br/>
            </w:r>
            <w:r>
              <w:rPr>
                <w:rFonts w:ascii="Times New Roman"/>
                <w:b w:val="false"/>
                <w:i w:val="false"/>
                <w:color w:val="000000"/>
                <w:sz w:val="20"/>
              </w:rPr>
              <w:t>
</w:t>
            </w:r>
            <w:r>
              <w:rPr>
                <w:rFonts w:ascii="Times New Roman"/>
                <w:b w:val="false"/>
                <w:i w:val="false"/>
                <w:color w:val="000000"/>
                <w:sz w:val="20"/>
              </w:rPr>
              <w:t>ұстауға</w:t>
            </w:r>
            <w:r>
              <w:br/>
            </w:r>
            <w:r>
              <w:rPr>
                <w:rFonts w:ascii="Times New Roman"/>
                <w:b w:val="false"/>
                <w:i w:val="false"/>
                <w:color w:val="000000"/>
                <w:sz w:val="20"/>
              </w:rPr>
              <w:t>
</w:t>
            </w:r>
            <w:r>
              <w:rPr>
                <w:rFonts w:ascii="Times New Roman"/>
                <w:b w:val="false"/>
                <w:i w:val="false"/>
                <w:color w:val="000000"/>
                <w:sz w:val="20"/>
              </w:rPr>
              <w:t>қатысу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w:t>
            </w:r>
            <w:r>
              <w:br/>
            </w:r>
            <w:r>
              <w:rPr>
                <w:rFonts w:ascii="Times New Roman"/>
                <w:b w:val="false"/>
                <w:i w:val="false"/>
                <w:color w:val="000000"/>
                <w:sz w:val="20"/>
              </w:rPr>
              <w:t>
</w:t>
            </w:r>
            <w:r>
              <w:rPr>
                <w:rFonts w:ascii="Times New Roman"/>
                <w:b w:val="false"/>
                <w:i w:val="false"/>
                <w:color w:val="000000"/>
                <w:sz w:val="20"/>
              </w:rPr>
              <w:t xml:space="preserve">қаласы - </w:t>
            </w:r>
            <w:r>
              <w:br/>
            </w:r>
            <w:r>
              <w:rPr>
                <w:rFonts w:ascii="Times New Roman"/>
                <w:b w:val="false"/>
                <w:i w:val="false"/>
                <w:color w:val="000000"/>
                <w:sz w:val="20"/>
              </w:rPr>
              <w:t>
</w:t>
            </w:r>
            <w:r>
              <w:rPr>
                <w:rFonts w:ascii="Times New Roman"/>
                <w:b w:val="false"/>
                <w:i w:val="false"/>
                <w:color w:val="000000"/>
                <w:sz w:val="20"/>
              </w:rPr>
              <w:t>23953920</w:t>
            </w:r>
            <w:r>
              <w:br/>
            </w:r>
            <w:r>
              <w:rPr>
                <w:rFonts w:ascii="Times New Roman"/>
                <w:b w:val="false"/>
                <w:i w:val="false"/>
                <w:color w:val="000000"/>
                <w:sz w:val="20"/>
              </w:rPr>
              <w:t>
</w:t>
            </w:r>
            <w:r>
              <w:rPr>
                <w:rFonts w:ascii="Times New Roman"/>
                <w:b w:val="false"/>
                <w:i w:val="false"/>
                <w:color w:val="000000"/>
                <w:sz w:val="20"/>
              </w:rPr>
              <w:t>шаршы</w:t>
            </w:r>
            <w:r>
              <w:br/>
            </w:r>
            <w:r>
              <w:rPr>
                <w:rFonts w:ascii="Times New Roman"/>
                <w:b w:val="false"/>
                <w:i w:val="false"/>
                <w:color w:val="000000"/>
                <w:sz w:val="20"/>
              </w:rPr>
              <w:t>
</w:t>
            </w:r>
            <w:r>
              <w:rPr>
                <w:rFonts w:ascii="Times New Roman"/>
                <w:b w:val="false"/>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Октябрь</w:t>
            </w:r>
            <w:r>
              <w:br/>
            </w:r>
            <w:r>
              <w:rPr>
                <w:rFonts w:ascii="Times New Roman"/>
                <w:b w:val="false"/>
                <w:i w:val="false"/>
                <w:color w:val="000000"/>
                <w:sz w:val="20"/>
              </w:rPr>
              <w:t>
</w:t>
            </w:r>
            <w:r>
              <w:rPr>
                <w:rFonts w:ascii="Times New Roman"/>
                <w:b w:val="false"/>
                <w:i w:val="false"/>
                <w:color w:val="000000"/>
                <w:sz w:val="20"/>
              </w:rPr>
              <w:t xml:space="preserve">кенті – </w:t>
            </w:r>
            <w:r>
              <w:br/>
            </w:r>
            <w:r>
              <w:rPr>
                <w:rFonts w:ascii="Times New Roman"/>
                <w:b w:val="false"/>
                <w:i w:val="false"/>
                <w:color w:val="000000"/>
                <w:sz w:val="20"/>
              </w:rPr>
              <w:t>
</w:t>
            </w:r>
            <w:r>
              <w:rPr>
                <w:rFonts w:ascii="Times New Roman"/>
                <w:b w:val="false"/>
                <w:i w:val="false"/>
                <w:color w:val="000000"/>
                <w:sz w:val="20"/>
              </w:rPr>
              <w:t>3992320</w:t>
            </w:r>
            <w:r>
              <w:br/>
            </w:r>
            <w:r>
              <w:rPr>
                <w:rFonts w:ascii="Times New Roman"/>
                <w:b w:val="false"/>
                <w:i w:val="false"/>
                <w:color w:val="000000"/>
                <w:sz w:val="20"/>
              </w:rPr>
              <w:t>
</w:t>
            </w:r>
            <w:r>
              <w:rPr>
                <w:rFonts w:ascii="Times New Roman"/>
                <w:b w:val="false"/>
                <w:i w:val="false"/>
                <w:color w:val="000000"/>
                <w:sz w:val="20"/>
              </w:rPr>
              <w:t>шаршы</w:t>
            </w:r>
            <w:r>
              <w:br/>
            </w:r>
            <w:r>
              <w:rPr>
                <w:rFonts w:ascii="Times New Roman"/>
                <w:b w:val="false"/>
                <w:i w:val="false"/>
                <w:color w:val="000000"/>
                <w:sz w:val="20"/>
              </w:rPr>
              <w:t>
</w:t>
            </w:r>
            <w:r>
              <w:rPr>
                <w:rFonts w:ascii="Times New Roman"/>
                <w:b w:val="false"/>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Красногор</w:t>
            </w:r>
            <w:r>
              <w:br/>
            </w:r>
            <w:r>
              <w:rPr>
                <w:rFonts w:ascii="Times New Roman"/>
                <w:b w:val="false"/>
                <w:i w:val="false"/>
                <w:color w:val="000000"/>
                <w:sz w:val="20"/>
              </w:rPr>
              <w:t>
</w:t>
            </w:r>
            <w:r>
              <w:rPr>
                <w:rFonts w:ascii="Times New Roman"/>
                <w:b w:val="false"/>
                <w:i w:val="false"/>
                <w:color w:val="000000"/>
                <w:sz w:val="20"/>
              </w:rPr>
              <w:t xml:space="preserve">селосы – </w:t>
            </w:r>
            <w:r>
              <w:br/>
            </w:r>
            <w:r>
              <w:rPr>
                <w:rFonts w:ascii="Times New Roman"/>
                <w:b w:val="false"/>
                <w:i w:val="false"/>
                <w:color w:val="000000"/>
                <w:sz w:val="20"/>
              </w:rPr>
              <w:t>
</w:t>
            </w:r>
            <w:r>
              <w:rPr>
                <w:rFonts w:ascii="Times New Roman"/>
                <w:b w:val="false"/>
                <w:i w:val="false"/>
                <w:color w:val="000000"/>
                <w:sz w:val="20"/>
              </w:rPr>
              <w:t>1996160</w:t>
            </w:r>
            <w:r>
              <w:br/>
            </w:r>
            <w:r>
              <w:rPr>
                <w:rFonts w:ascii="Times New Roman"/>
                <w:b w:val="false"/>
                <w:i w:val="false"/>
                <w:color w:val="000000"/>
                <w:sz w:val="20"/>
              </w:rPr>
              <w:t>
</w:t>
            </w:r>
            <w:r>
              <w:rPr>
                <w:rFonts w:ascii="Times New Roman"/>
                <w:b w:val="false"/>
                <w:i w:val="false"/>
                <w:color w:val="000000"/>
                <w:sz w:val="20"/>
              </w:rPr>
              <w:t>шаршы</w:t>
            </w:r>
            <w:r>
              <w:br/>
            </w:r>
            <w:r>
              <w:rPr>
                <w:rFonts w:ascii="Times New Roman"/>
                <w:b w:val="false"/>
                <w:i w:val="false"/>
                <w:color w:val="000000"/>
                <w:sz w:val="20"/>
              </w:rPr>
              <w:t>
</w:t>
            </w:r>
            <w:r>
              <w:rPr>
                <w:rFonts w:ascii="Times New Roman"/>
                <w:b w:val="false"/>
                <w:i w:val="false"/>
                <w:color w:val="000000"/>
                <w:sz w:val="20"/>
              </w:rPr>
              <w:t>метр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130 адам,</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Лисаков қаласында</w:t>
            </w:r>
            <w:r>
              <w:br/>
            </w:r>
            <w:r>
              <w:rPr>
                <w:rFonts w:ascii="Times New Roman"/>
                <w:b w:val="false"/>
                <w:i w:val="false"/>
                <w:color w:val="000000"/>
                <w:sz w:val="20"/>
              </w:rPr>
              <w:t>
</w:t>
            </w:r>
            <w:r>
              <w:rPr>
                <w:rFonts w:ascii="Times New Roman"/>
                <w:b w:val="false"/>
                <w:i w:val="false"/>
                <w:color w:val="000000"/>
                <w:sz w:val="20"/>
              </w:rPr>
              <w:t>- 106 адам,</w:t>
            </w:r>
            <w:r>
              <w:br/>
            </w:r>
            <w:r>
              <w:rPr>
                <w:rFonts w:ascii="Times New Roman"/>
                <w:b w:val="false"/>
                <w:i w:val="false"/>
                <w:color w:val="000000"/>
                <w:sz w:val="20"/>
              </w:rPr>
              <w:t>
</w:t>
            </w:r>
            <w:r>
              <w:rPr>
                <w:rFonts w:ascii="Times New Roman"/>
                <w:b w:val="false"/>
                <w:i w:val="false"/>
                <w:color w:val="000000"/>
                <w:sz w:val="20"/>
              </w:rPr>
              <w:t>Октябрь кентінде -</w:t>
            </w:r>
            <w:r>
              <w:br/>
            </w:r>
            <w:r>
              <w:rPr>
                <w:rFonts w:ascii="Times New Roman"/>
                <w:b w:val="false"/>
                <w:i w:val="false"/>
                <w:color w:val="000000"/>
                <w:sz w:val="20"/>
              </w:rPr>
              <w:t>
</w:t>
            </w:r>
            <w:r>
              <w:rPr>
                <w:rFonts w:ascii="Times New Roman"/>
                <w:b w:val="false"/>
                <w:i w:val="false"/>
                <w:color w:val="000000"/>
                <w:sz w:val="20"/>
              </w:rPr>
              <w:t>6 адам,</w:t>
            </w:r>
            <w:r>
              <w:br/>
            </w:r>
            <w:r>
              <w:rPr>
                <w:rFonts w:ascii="Times New Roman"/>
                <w:b w:val="false"/>
                <w:i w:val="false"/>
                <w:color w:val="000000"/>
                <w:sz w:val="20"/>
              </w:rPr>
              <w:t>
</w:t>
            </w:r>
            <w:r>
              <w:rPr>
                <w:rFonts w:ascii="Times New Roman"/>
                <w:b w:val="false"/>
                <w:i w:val="false"/>
                <w:color w:val="000000"/>
                <w:sz w:val="20"/>
              </w:rPr>
              <w:t>Красногор</w:t>
            </w:r>
            <w:r>
              <w:br/>
            </w:r>
            <w:r>
              <w:rPr>
                <w:rFonts w:ascii="Times New Roman"/>
                <w:b w:val="false"/>
                <w:i w:val="false"/>
                <w:color w:val="000000"/>
                <w:sz w:val="20"/>
              </w:rPr>
              <w:t>
</w:t>
            </w:r>
            <w:r>
              <w:rPr>
                <w:rFonts w:ascii="Times New Roman"/>
                <w:b w:val="false"/>
                <w:i w:val="false"/>
                <w:color w:val="000000"/>
                <w:sz w:val="20"/>
              </w:rPr>
              <w:t>селосында - 8 адам</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2406"/>
        <w:gridCol w:w="2784"/>
        <w:gridCol w:w="4276"/>
      </w:tblGrid>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r>
              <w:br/>
            </w:r>
            <w:r>
              <w:rPr>
                <w:rFonts w:ascii="Times New Roman"/>
                <w:b w:val="false"/>
                <w:i w:val="false"/>
                <w:color w:val="000000"/>
                <w:sz w:val="20"/>
              </w:rPr>
              <w:t>
</w:t>
            </w:r>
            <w:r>
              <w:rPr>
                <w:rFonts w:ascii="Times New Roman"/>
                <w:b w:val="false"/>
                <w:i w:val="false"/>
                <w:color w:val="000000"/>
                <w:sz w:val="20"/>
              </w:rPr>
              <w:t>көзі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Еңбегіне</w:t>
            </w:r>
            <w:r>
              <w:br/>
            </w:r>
            <w:r>
              <w:rPr>
                <w:rFonts w:ascii="Times New Roman"/>
                <w:b w:val="false"/>
                <w:i w:val="false"/>
                <w:color w:val="000000"/>
                <w:sz w:val="20"/>
              </w:rPr>
              <w:t>
</w:t>
            </w:r>
            <w:r>
              <w:rPr>
                <w:rFonts w:ascii="Times New Roman"/>
                <w:b w:val="false"/>
                <w:i w:val="false"/>
                <w:color w:val="000000"/>
                <w:sz w:val="20"/>
              </w:rPr>
              <w:t>төленетін</w:t>
            </w:r>
            <w:r>
              <w:br/>
            </w:r>
            <w:r>
              <w:rPr>
                <w:rFonts w:ascii="Times New Roman"/>
                <w:b w:val="false"/>
                <w:i w:val="false"/>
                <w:color w:val="000000"/>
                <w:sz w:val="20"/>
              </w:rPr>
              <w:t>
</w:t>
            </w:r>
            <w:r>
              <w:rPr>
                <w:rFonts w:ascii="Times New Roman"/>
                <w:b w:val="false"/>
                <w:i w:val="false"/>
                <w:color w:val="000000"/>
                <w:sz w:val="20"/>
              </w:rPr>
              <w:t>ақының мөлшері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w:t>
            </w:r>
            <w:r>
              <w:br/>
            </w:r>
            <w:r>
              <w:rPr>
                <w:rFonts w:ascii="Times New Roman"/>
                <w:b w:val="false"/>
                <w:i w:val="false"/>
                <w:color w:val="000000"/>
                <w:sz w:val="20"/>
              </w:rPr>
              <w:t>
</w:t>
            </w:r>
            <w:r>
              <w:rPr>
                <w:rFonts w:ascii="Times New Roman"/>
                <w:b w:val="false"/>
                <w:i w:val="false"/>
                <w:color w:val="000000"/>
                <w:sz w:val="20"/>
              </w:rPr>
              <w:t>ақы төлеу</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нақты жағдайлары</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w:t>
            </w:r>
            <w:r>
              <w:br/>
            </w:r>
            <w:r>
              <w:rPr>
                <w:rFonts w:ascii="Times New Roman"/>
                <w:b w:val="false"/>
                <w:i w:val="false"/>
                <w:color w:val="000000"/>
                <w:sz w:val="20"/>
              </w:rPr>
              <w:t>
</w:t>
            </w:r>
            <w:r>
              <w:rPr>
                <w:rFonts w:ascii="Times New Roman"/>
                <w:b w:val="false"/>
                <w:i w:val="false"/>
                <w:color w:val="000000"/>
                <w:sz w:val="20"/>
              </w:rPr>
              <w:t>қаласының</w:t>
            </w:r>
            <w:r>
              <w:br/>
            </w:r>
            <w:r>
              <w:rPr>
                <w:rFonts w:ascii="Times New Roman"/>
                <w:b w:val="false"/>
                <w:i w:val="false"/>
                <w:color w:val="000000"/>
                <w:sz w:val="20"/>
              </w:rPr>
              <w:t>
</w:t>
            </w:r>
            <w:r>
              <w:rPr>
                <w:rFonts w:ascii="Times New Roman"/>
                <w:b w:val="false"/>
                <w:i w:val="false"/>
                <w:color w:val="000000"/>
                <w:sz w:val="20"/>
              </w:rPr>
              <w:t>бюджеті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ең</w:t>
            </w:r>
            <w:r>
              <w:br/>
            </w:r>
            <w:r>
              <w:rPr>
                <w:rFonts w:ascii="Times New Roman"/>
                <w:b w:val="false"/>
                <w:i w:val="false"/>
                <w:color w:val="000000"/>
                <w:sz w:val="20"/>
              </w:rPr>
              <w:t>
</w:t>
            </w:r>
            <w:r>
              <w:rPr>
                <w:rFonts w:ascii="Times New Roman"/>
                <w:b w:val="false"/>
                <w:i w:val="false"/>
                <w:color w:val="000000"/>
                <w:sz w:val="20"/>
              </w:rPr>
              <w:t>төменгі 2</w:t>
            </w:r>
            <w:r>
              <w:br/>
            </w:r>
            <w:r>
              <w:rPr>
                <w:rFonts w:ascii="Times New Roman"/>
                <w:b w:val="false"/>
                <w:i w:val="false"/>
                <w:color w:val="000000"/>
                <w:sz w:val="20"/>
              </w:rPr>
              <w:t>
</w:t>
            </w:r>
            <w:r>
              <w:rPr>
                <w:rFonts w:ascii="Times New Roman"/>
                <w:b w:val="false"/>
                <w:i w:val="false"/>
                <w:color w:val="000000"/>
                <w:sz w:val="20"/>
              </w:rPr>
              <w:t>жалақы мөлшері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2012</w:t>
            </w:r>
            <w:r>
              <w:br/>
            </w:r>
            <w:r>
              <w:rPr>
                <w:rFonts w:ascii="Times New Roman"/>
                <w:b w:val="false"/>
                <w:i w:val="false"/>
                <w:color w:val="000000"/>
                <w:sz w:val="20"/>
              </w:rPr>
              <w:t>
</w:t>
            </w:r>
            <w:r>
              <w:rPr>
                <w:rFonts w:ascii="Times New Roman"/>
                <w:b w:val="false"/>
                <w:i w:val="false"/>
                <w:color w:val="000000"/>
                <w:sz w:val="20"/>
              </w:rPr>
              <w:t>жылға:</w:t>
            </w:r>
            <w:r>
              <w:br/>
            </w:r>
            <w:r>
              <w:rPr>
                <w:rFonts w:ascii="Times New Roman"/>
                <w:b w:val="false"/>
                <w:i w:val="false"/>
                <w:color w:val="000000"/>
                <w:sz w:val="20"/>
              </w:rPr>
              <w:t>
</w:t>
            </w:r>
            <w:r>
              <w:rPr>
                <w:rFonts w:ascii="Times New Roman"/>
                <w:b w:val="false"/>
                <w:i w:val="false"/>
                <w:color w:val="000000"/>
                <w:sz w:val="20"/>
              </w:rPr>
              <w:t>14312,0 мың</w:t>
            </w:r>
            <w:r>
              <w:br/>
            </w:r>
            <w:r>
              <w:rPr>
                <w:rFonts w:ascii="Times New Roman"/>
                <w:b w:val="false"/>
                <w:i w:val="false"/>
                <w:color w:val="000000"/>
                <w:sz w:val="20"/>
              </w:rPr>
              <w:t>
</w:t>
            </w:r>
            <w:r>
              <w:rPr>
                <w:rFonts w:ascii="Times New Roman"/>
                <w:b w:val="false"/>
                <w:i w:val="false"/>
                <w:color w:val="000000"/>
                <w:sz w:val="20"/>
              </w:rPr>
              <w:t>теңге қаралды,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жұмыстарды</w:t>
            </w:r>
            <w:r>
              <w:br/>
            </w:r>
            <w:r>
              <w:rPr>
                <w:rFonts w:ascii="Times New Roman"/>
                <w:b w:val="false"/>
                <w:i w:val="false"/>
                <w:color w:val="000000"/>
                <w:sz w:val="20"/>
              </w:rPr>
              <w:t>
</w:t>
            </w:r>
            <w:r>
              <w:rPr>
                <w:rFonts w:ascii="Times New Roman"/>
                <w:b w:val="false"/>
                <w:i w:val="false"/>
                <w:color w:val="000000"/>
                <w:sz w:val="20"/>
              </w:rPr>
              <w:t>ұйымдастыруға:</w:t>
            </w:r>
            <w:r>
              <w:br/>
            </w:r>
            <w:r>
              <w:rPr>
                <w:rFonts w:ascii="Times New Roman"/>
                <w:b w:val="false"/>
                <w:i w:val="false"/>
                <w:color w:val="000000"/>
                <w:sz w:val="20"/>
              </w:rPr>
              <w:t>
</w:t>
            </w:r>
            <w:r>
              <w:rPr>
                <w:rFonts w:ascii="Times New Roman"/>
                <w:b w:val="false"/>
                <w:i w:val="false"/>
                <w:color w:val="000000"/>
                <w:sz w:val="20"/>
              </w:rPr>
              <w:t>Лисаков</w:t>
            </w:r>
            <w:r>
              <w:br/>
            </w:r>
            <w:r>
              <w:rPr>
                <w:rFonts w:ascii="Times New Roman"/>
                <w:b w:val="false"/>
                <w:i w:val="false"/>
                <w:color w:val="000000"/>
                <w:sz w:val="20"/>
              </w:rPr>
              <w:t>
</w:t>
            </w:r>
            <w:r>
              <w:rPr>
                <w:rFonts w:ascii="Times New Roman"/>
                <w:b w:val="false"/>
                <w:i w:val="false"/>
                <w:color w:val="000000"/>
                <w:sz w:val="20"/>
              </w:rPr>
              <w:t>қаласында</w:t>
            </w:r>
            <w:r>
              <w:br/>
            </w:r>
            <w:r>
              <w:rPr>
                <w:rFonts w:ascii="Times New Roman"/>
                <w:b w:val="false"/>
                <w:i w:val="false"/>
                <w:color w:val="000000"/>
                <w:sz w:val="20"/>
              </w:rPr>
              <w:t>
</w:t>
            </w:r>
            <w:r>
              <w:rPr>
                <w:rFonts w:ascii="Times New Roman"/>
                <w:b w:val="false"/>
                <w:i w:val="false"/>
                <w:color w:val="000000"/>
                <w:sz w:val="20"/>
              </w:rPr>
              <w:t>11450,0 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Октябрь кентінде</w:t>
            </w:r>
            <w:r>
              <w:br/>
            </w:r>
            <w:r>
              <w:rPr>
                <w:rFonts w:ascii="Times New Roman"/>
                <w:b w:val="false"/>
                <w:i w:val="false"/>
                <w:color w:val="000000"/>
                <w:sz w:val="20"/>
              </w:rPr>
              <w:t>
</w:t>
            </w:r>
            <w:r>
              <w:rPr>
                <w:rFonts w:ascii="Times New Roman"/>
                <w:b w:val="false"/>
                <w:i w:val="false"/>
                <w:color w:val="000000"/>
                <w:sz w:val="20"/>
              </w:rPr>
              <w:t>1908,0 мың</w:t>
            </w:r>
            <w:r>
              <w:br/>
            </w:r>
            <w:r>
              <w:rPr>
                <w:rFonts w:ascii="Times New Roman"/>
                <w:b w:val="false"/>
                <w:i w:val="false"/>
                <w:color w:val="000000"/>
                <w:sz w:val="20"/>
              </w:rPr>
              <w:t>
</w:t>
            </w:r>
            <w:r>
              <w:rPr>
                <w:rFonts w:ascii="Times New Roman"/>
                <w:b w:val="false"/>
                <w:i w:val="false"/>
                <w:color w:val="000000"/>
                <w:sz w:val="20"/>
              </w:rPr>
              <w:t>теңге, Красногор</w:t>
            </w:r>
            <w:r>
              <w:br/>
            </w:r>
            <w:r>
              <w:rPr>
                <w:rFonts w:ascii="Times New Roman"/>
                <w:b w:val="false"/>
                <w:i w:val="false"/>
                <w:color w:val="000000"/>
                <w:sz w:val="20"/>
              </w:rPr>
              <w:t>
</w:t>
            </w:r>
            <w:r>
              <w:rPr>
                <w:rFonts w:ascii="Times New Roman"/>
                <w:b w:val="false"/>
                <w:i w:val="false"/>
                <w:color w:val="000000"/>
                <w:sz w:val="20"/>
              </w:rPr>
              <w:t>селосында 954,0</w:t>
            </w:r>
            <w:r>
              <w:br/>
            </w:r>
            <w:r>
              <w:rPr>
                <w:rFonts w:ascii="Times New Roman"/>
                <w:b w:val="false"/>
                <w:i w:val="false"/>
                <w:color w:val="000000"/>
                <w:sz w:val="20"/>
              </w:rPr>
              <w:t>
</w:t>
            </w:r>
            <w:r>
              <w:rPr>
                <w:rFonts w:ascii="Times New Roman"/>
                <w:b w:val="false"/>
                <w:i w:val="false"/>
                <w:color w:val="000000"/>
                <w:sz w:val="20"/>
              </w:rPr>
              <w:t>мың теңге</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уақытының</w:t>
            </w:r>
            <w:r>
              <w:br/>
            </w:r>
            <w:r>
              <w:rPr>
                <w:rFonts w:ascii="Times New Roman"/>
                <w:b w:val="false"/>
                <w:i w:val="false"/>
                <w:color w:val="000000"/>
                <w:sz w:val="20"/>
              </w:rPr>
              <w:t>
</w:t>
            </w:r>
            <w:r>
              <w:rPr>
                <w:rFonts w:ascii="Times New Roman"/>
                <w:b w:val="false"/>
                <w:i w:val="false"/>
                <w:color w:val="000000"/>
                <w:sz w:val="20"/>
              </w:rPr>
              <w:t>ұзақтығы аптасына 40</w:t>
            </w:r>
            <w:r>
              <w:br/>
            </w:r>
            <w:r>
              <w:rPr>
                <w:rFonts w:ascii="Times New Roman"/>
                <w:b w:val="false"/>
                <w:i w:val="false"/>
                <w:color w:val="000000"/>
                <w:sz w:val="20"/>
              </w:rPr>
              <w:t>
</w:t>
            </w:r>
            <w:r>
              <w:rPr>
                <w:rFonts w:ascii="Times New Roman"/>
                <w:b w:val="false"/>
                <w:i w:val="false"/>
                <w:color w:val="000000"/>
                <w:sz w:val="20"/>
              </w:rPr>
              <w:t>сағаттан аспауға тиіс;</w:t>
            </w:r>
            <w:r>
              <w:br/>
            </w:r>
            <w:r>
              <w:rPr>
                <w:rFonts w:ascii="Times New Roman"/>
                <w:b w:val="false"/>
                <w:i w:val="false"/>
                <w:color w:val="000000"/>
                <w:sz w:val="20"/>
              </w:rPr>
              <w:t>
</w:t>
            </w:r>
            <w:r>
              <w:rPr>
                <w:rFonts w:ascii="Times New Roman"/>
                <w:b w:val="false"/>
                <w:i w:val="false"/>
                <w:color w:val="000000"/>
                <w:sz w:val="20"/>
              </w:rPr>
              <w:t>2) заңнамаға сәйкес еңбек</w:t>
            </w:r>
            <w:r>
              <w:br/>
            </w:r>
            <w:r>
              <w:rPr>
                <w:rFonts w:ascii="Times New Roman"/>
                <w:b w:val="false"/>
                <w:i w:val="false"/>
                <w:color w:val="000000"/>
                <w:sz w:val="20"/>
              </w:rPr>
              <w:t>
</w:t>
            </w:r>
            <w:r>
              <w:rPr>
                <w:rFonts w:ascii="Times New Roman"/>
                <w:b w:val="false"/>
                <w:i w:val="false"/>
                <w:color w:val="000000"/>
                <w:sz w:val="20"/>
              </w:rPr>
              <w:t>жағдайлары мен қорғауды</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қауіпсіздік техникасы</w:t>
            </w:r>
            <w:r>
              <w:br/>
            </w:r>
            <w:r>
              <w:rPr>
                <w:rFonts w:ascii="Times New Roman"/>
                <w:b w:val="false"/>
                <w:i w:val="false"/>
                <w:color w:val="000000"/>
                <w:sz w:val="20"/>
              </w:rPr>
              <w:t>
</w:t>
            </w:r>
            <w:r>
              <w:rPr>
                <w:rFonts w:ascii="Times New Roman"/>
                <w:b w:val="false"/>
                <w:i w:val="false"/>
                <w:color w:val="000000"/>
                <w:sz w:val="20"/>
              </w:rPr>
              <w:t>бойынша нұсқау жүргізу;</w:t>
            </w:r>
            <w:r>
              <w:br/>
            </w:r>
            <w:r>
              <w:rPr>
                <w:rFonts w:ascii="Times New Roman"/>
                <w:b w:val="false"/>
                <w:i w:val="false"/>
                <w:color w:val="000000"/>
                <w:sz w:val="20"/>
              </w:rPr>
              <w:t>
</w:t>
            </w:r>
            <w:r>
              <w:rPr>
                <w:rFonts w:ascii="Times New Roman"/>
                <w:b w:val="false"/>
                <w:i w:val="false"/>
                <w:color w:val="000000"/>
                <w:sz w:val="20"/>
              </w:rPr>
              <w:t>3)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қолданыстағы заңнамасына</w:t>
            </w:r>
            <w:r>
              <w:br/>
            </w:r>
            <w:r>
              <w:rPr>
                <w:rFonts w:ascii="Times New Roman"/>
                <w:b w:val="false"/>
                <w:i w:val="false"/>
                <w:color w:val="000000"/>
                <w:sz w:val="20"/>
              </w:rPr>
              <w:t>
</w:t>
            </w:r>
            <w:r>
              <w:rPr>
                <w:rFonts w:ascii="Times New Roman"/>
                <w:b w:val="false"/>
                <w:i w:val="false"/>
                <w:color w:val="000000"/>
                <w:sz w:val="20"/>
              </w:rPr>
              <w:t>сәйкес уақытша еңбекке</w:t>
            </w:r>
            <w:r>
              <w:br/>
            </w:r>
            <w:r>
              <w:rPr>
                <w:rFonts w:ascii="Times New Roman"/>
                <w:b w:val="false"/>
                <w:i w:val="false"/>
                <w:color w:val="000000"/>
                <w:sz w:val="20"/>
              </w:rPr>
              <w:t>
</w:t>
            </w:r>
            <w:r>
              <w:rPr>
                <w:rFonts w:ascii="Times New Roman"/>
                <w:b w:val="false"/>
                <w:i w:val="false"/>
                <w:color w:val="000000"/>
                <w:sz w:val="20"/>
              </w:rPr>
              <w:t>жарамсыздығы бойынша</w:t>
            </w:r>
            <w:r>
              <w:br/>
            </w:r>
            <w:r>
              <w:rPr>
                <w:rFonts w:ascii="Times New Roman"/>
                <w:b w:val="false"/>
                <w:i w:val="false"/>
                <w:color w:val="000000"/>
                <w:sz w:val="20"/>
              </w:rPr>
              <w:t>
</w:t>
            </w:r>
            <w:r>
              <w:rPr>
                <w:rFonts w:ascii="Times New Roman"/>
                <w:b w:val="false"/>
                <w:i w:val="false"/>
                <w:color w:val="000000"/>
                <w:sz w:val="20"/>
              </w:rPr>
              <w:t>әлеуметтік жәрдемақы</w:t>
            </w:r>
            <w:r>
              <w:br/>
            </w:r>
            <w:r>
              <w:rPr>
                <w:rFonts w:ascii="Times New Roman"/>
                <w:b w:val="false"/>
                <w:i w:val="false"/>
                <w:color w:val="000000"/>
                <w:sz w:val="20"/>
              </w:rPr>
              <w:t>
</w:t>
            </w:r>
            <w:r>
              <w:rPr>
                <w:rFonts w:ascii="Times New Roman"/>
                <w:b w:val="false"/>
                <w:i w:val="false"/>
                <w:color w:val="000000"/>
                <w:sz w:val="20"/>
              </w:rPr>
              <w:t>төлеуді қамтамасыз ету;</w:t>
            </w:r>
            <w:r>
              <w:br/>
            </w:r>
            <w:r>
              <w:rPr>
                <w:rFonts w:ascii="Times New Roman"/>
                <w:b w:val="false"/>
                <w:i w:val="false"/>
                <w:color w:val="000000"/>
                <w:sz w:val="20"/>
              </w:rPr>
              <w:t>
</w:t>
            </w:r>
            <w:r>
              <w:rPr>
                <w:rFonts w:ascii="Times New Roman"/>
                <w:b w:val="false"/>
                <w:i w:val="false"/>
                <w:color w:val="000000"/>
                <w:sz w:val="20"/>
              </w:rPr>
              <w:t>4) 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кодексіне сәйкес жұмыс</w:t>
            </w:r>
            <w:r>
              <w:br/>
            </w:r>
            <w:r>
              <w:rPr>
                <w:rFonts w:ascii="Times New Roman"/>
                <w:b w:val="false"/>
                <w:i w:val="false"/>
                <w:color w:val="000000"/>
                <w:sz w:val="20"/>
              </w:rPr>
              <w:t>
</w:t>
            </w:r>
            <w:r>
              <w:rPr>
                <w:rFonts w:ascii="Times New Roman"/>
                <w:b w:val="false"/>
                <w:i w:val="false"/>
                <w:color w:val="000000"/>
                <w:sz w:val="20"/>
              </w:rPr>
              <w:t>беруші мен жұмыскер</w:t>
            </w:r>
            <w:r>
              <w:br/>
            </w:r>
            <w:r>
              <w:rPr>
                <w:rFonts w:ascii="Times New Roman"/>
                <w:b w:val="false"/>
                <w:i w:val="false"/>
                <w:color w:val="000000"/>
                <w:sz w:val="20"/>
              </w:rPr>
              <w:t>
</w:t>
            </w:r>
            <w:r>
              <w:rPr>
                <w:rFonts w:ascii="Times New Roman"/>
                <w:b w:val="false"/>
                <w:i w:val="false"/>
                <w:color w:val="000000"/>
                <w:sz w:val="20"/>
              </w:rPr>
              <w:t>арасындағы барлық еңбек</w:t>
            </w:r>
            <w:r>
              <w:br/>
            </w:r>
            <w:r>
              <w:rPr>
                <w:rFonts w:ascii="Times New Roman"/>
                <w:b w:val="false"/>
                <w:i w:val="false"/>
                <w:color w:val="000000"/>
                <w:sz w:val="20"/>
              </w:rPr>
              <w:t>
</w:t>
            </w:r>
            <w:r>
              <w:rPr>
                <w:rFonts w:ascii="Times New Roman"/>
                <w:b w:val="false"/>
                <w:i w:val="false"/>
                <w:color w:val="000000"/>
                <w:sz w:val="20"/>
              </w:rPr>
              <w:t>қатынастарын сақтау;</w:t>
            </w:r>
            <w:r>
              <w:br/>
            </w:r>
            <w:r>
              <w:rPr>
                <w:rFonts w:ascii="Times New Roman"/>
                <w:b w:val="false"/>
                <w:i w:val="false"/>
                <w:color w:val="000000"/>
                <w:sz w:val="20"/>
              </w:rPr>
              <w:t>
</w:t>
            </w:r>
            <w:r>
              <w:rPr>
                <w:rFonts w:ascii="Times New Roman"/>
                <w:b w:val="false"/>
                <w:i w:val="false"/>
                <w:color w:val="000000"/>
                <w:sz w:val="20"/>
              </w:rPr>
              <w:t>5) зейнетақымен</w:t>
            </w:r>
            <w:r>
              <w:br/>
            </w:r>
            <w:r>
              <w:rPr>
                <w:rFonts w:ascii="Times New Roman"/>
                <w:b w:val="false"/>
                <w:i w:val="false"/>
                <w:color w:val="000000"/>
                <w:sz w:val="20"/>
              </w:rPr>
              <w:t>
</w:t>
            </w:r>
            <w:r>
              <w:rPr>
                <w:rFonts w:ascii="Times New Roman"/>
                <w:b w:val="false"/>
                <w:i w:val="false"/>
                <w:color w:val="000000"/>
                <w:sz w:val="20"/>
              </w:rPr>
              <w:t>қамсыздандыру және</w:t>
            </w:r>
            <w:r>
              <w:br/>
            </w:r>
            <w:r>
              <w:rPr>
                <w:rFonts w:ascii="Times New Roman"/>
                <w:b w:val="false"/>
                <w:i w:val="false"/>
                <w:color w:val="000000"/>
                <w:sz w:val="20"/>
              </w:rPr>
              <w:t>
</w:t>
            </w:r>
            <w:r>
              <w:rPr>
                <w:rFonts w:ascii="Times New Roman"/>
                <w:b w:val="false"/>
                <w:i w:val="false"/>
                <w:color w:val="000000"/>
                <w:sz w:val="20"/>
              </w:rPr>
              <w:t>сақтандыру туралы</w:t>
            </w:r>
            <w:r>
              <w:br/>
            </w:r>
            <w:r>
              <w:rPr>
                <w:rFonts w:ascii="Times New Roman"/>
                <w:b w:val="false"/>
                <w:i w:val="false"/>
                <w:color w:val="000000"/>
                <w:sz w:val="20"/>
              </w:rPr>
              <w:t>
</w:t>
            </w:r>
            <w:r>
              <w:rPr>
                <w:rFonts w:ascii="Times New Roman"/>
                <w:b w:val="false"/>
                <w:i w:val="false"/>
                <w:color w:val="000000"/>
                <w:sz w:val="20"/>
              </w:rPr>
              <w:t>заңнаманы сақтау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