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5a2c" w14:textId="c165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Жастар практикасынан өту үшін жұмыс орындарын ұйымдастыратын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2012 жылғы 26 қаңтардағы № 46 қаулысы. Қостанай облысы Лисаков қаласының Әділет басқармасында 2012 жылғы 9 ақпанда № 9-4-199 тіркелді. Күші жойылды - Қостанай облысы Лисаков қаласы әкімдігінің 2012 жылғы 15 мамырдағы № 229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Лисаков қаласы әкімдігінің 2012.05.15 № 229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өзін-өзін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жастар практикасынан өту үшін жұмыс орындарын ұйымдастыратын жұмыс берушілердің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Лисаков қаласы әкімінің орынбасары Ә.С.Сапароваға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Қостанай облысы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Лисаков қаласының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Р. Турлубеков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комитетінің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 Лисаков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Кожуков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Қостанай облысы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 Лисаков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Т. Айсин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Жастар практикасынан өту үшін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731"/>
        <w:gridCol w:w="1804"/>
        <w:gridCol w:w="2322"/>
        <w:gridCol w:w="1697"/>
        <w:gridCol w:w="2625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(мамандық)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 қаласы әкімдігінің 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 мекемесіне ұсынылған жұмыс берушілердің өтінімдері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 қаласы әкімдігі 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жұмыспен қамту орталығы" коммуналдық мемлекеттік мекемесіне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жұмыс берушілердің өтінімдері бойынша</w:t>
            </w:r>
          </w:p>
        </w:tc>
      </w:tr>
      <w:tr>
        <w:trPr>
          <w:trHeight w:val="42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1-шағын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4-шағын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сыршы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"Аудит Эксперт"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және 7-шағын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иелерінің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сыршы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"Арай-Холдинг"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Омир"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леуші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нашысы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"Гефест плюс"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Калымкан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Галимжанович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кесуші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сыршы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Бабенко Павел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Юрьевич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3-шағын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сыршы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"DЕКО плюс"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ұстасы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"Рауан"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Тілші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