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36c89" w14:textId="5b36c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21 желтоқсандағы № 475 "Лисаков қаласының 2012-2014 жылдарға арналған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2012 жылғы 14 ақпандағы № 11 шешімі. Қостанай облысы Лисаков қаласының Әділет басқармасында 2012 жылғы 16 ақпанда № 9-4-201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Бюджет кодексінің 2-бабының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"Мәслихаттың 2011 жылғы 8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облысының 2012-2014 жылдарға арналған облыстық бюджеті туралы" шешіміне өзгерістер мен толықтыру енгізу туралы" Қостанай облыстық мәслихатының 2012 жылғы 3 ақпандағы 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 (Нормативтік құқықтық актілерді мемлекеттік тіркеу тізілімінде 3793 нөмірімен тіркелген) сәйкес Лисаков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"Лисаков қаласының 2012-2014 жылдарға арналған бюджеті туралы" 2011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475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9-4-196 нөмірімен тіркелген, 2012 жылғы 19, 26 қаңтарда, 2 ақпанда "Лисаковская новь" газетінде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Лисаков қаласының 2012-2014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2140511,0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1699871,0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10171,0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71386,0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359083,0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2206406,8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50000,0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50000,0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54770,0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-170665,8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170665,8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"6. 2012 жылға арналған Лисаков қаласының бюджетінде облыстық бюджеттен дамуға трансферттер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жылумен жабдықтау кәсіпорындарына табиғи газ бағасындағы айырмашылықты жабуға 42770,0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жүйесін дамытуға 16703,0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жылу-энергетикалық жүйені дамытуға 14446,0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47376,0 мың теңге сомасында.".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"7. 2012 жылға арналған Лисаков қаласының бюджетінде республикалық бюджеттен нысаналы ағымдағы трансферттер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білім беруді дамытудың 2011-2020 жылдарға арналған мемлекеттік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8994,0 мың теңге сомасында,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орта және жалпы орта бiлiм беретін мемлекеттiк мекемелердегi физика, химия, биология кабинеттерiн оқу жабдығымен жарақтандыруға 8194,0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оқытылатын мүгедек балаларды жабдықпен, бағдарламалық қамтыммен қамтамасыз етуге 800,0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тапсырыстарын іске асыруға 2310,0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17788,0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медициналық-әлеуметтік мекемелеріндегі күндізгі болу бөлімшесінің желісін дамытуға 4810,0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iс-шараларды жүргiзуге 898,0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мұғалімдеріне және мектепке дейінгі ұйымдардың тәрбиешілеріне біліктілік санаты үшін қосымша ақының мөлшерін ұлғайтуға 15306,0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"Назарбаев зияткерлік мектептері" дербес білім ұйымының оқу бағдарламалары бойынша біліктілікті арттырудан өткен мұғалімдерге еңбекақыны арттыруға 1324,0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2020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22316,0 мың теңге сомасында,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орталықтарының қызметін қамтамасыз етуге 8992,0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жалақыны ішінара субсидиялауға 7749,0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 практикасына 5575,0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көмегін көрсетуге 3519,0 мың теңге сомасында.".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10-1-тармақпен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"10-1. Лисаков қаласының бюджетінде республикалық және облыстық бюджеттеріне 6893,8 мың теңге сомасында нысаналы трансферттерді қайтару көзделгені ескерілсін.".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 Яценко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Г. Жарылқасымова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"Лисаков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бастығының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В. Денисенко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14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 шешіміне қосымша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475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2012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13"/>
        <w:gridCol w:w="373"/>
        <w:gridCol w:w="8213"/>
        <w:gridCol w:w="201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7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2140511,0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1699871,0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569859,0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569859,0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438776,0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438776,0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202999,0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128844,0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63020,0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481004,0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274184,0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193628,0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13192,0</w:t>
            </w:r>
          </w:p>
        </w:tc>
      </w:tr>
      <w:tr>
        <w:trPr>
          <w:trHeight w:val="8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10171,0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9171,0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9171,0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71386,0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68386,0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68386,0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359083,0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359083,0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359083,0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393"/>
        <w:gridCol w:w="673"/>
        <w:gridCol w:w="713"/>
        <w:gridCol w:w="7353"/>
        <w:gridCol w:w="2033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7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2206406,8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126158,0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87626,0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13687,0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51417,0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51417,0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22522,0</w:t>
            </w:r>
          </w:p>
        </w:tc>
      </w:tr>
      <w:tr>
        <w:trPr>
          <w:trHeight w:val="11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22522,0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22769,0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22769,0</w:t>
            </w:r>
          </w:p>
        </w:tc>
      </w:tr>
      <w:tr>
        <w:trPr>
          <w:trHeight w:val="10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19115,0</w:t>
            </w:r>
          </w:p>
        </w:tc>
      </w:tr>
      <w:tr>
        <w:trPr>
          <w:trHeight w:val="9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 сомаларды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алынуын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1716,0</w:t>
            </w:r>
          </w:p>
        </w:tc>
      </w:tr>
      <w:tr>
        <w:trPr>
          <w:trHeight w:val="8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15763,0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15763,0</w:t>
            </w:r>
          </w:p>
        </w:tc>
      </w:tr>
      <w:tr>
        <w:trPr>
          <w:trHeight w:val="10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манызы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15603,0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3462,0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3462,0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3462,0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</w:tr>
      <w:tr>
        <w:trPr>
          <w:trHeight w:val="8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1077384,0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230066,0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 қолдау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10138,0</w:t>
            </w:r>
          </w:p>
        </w:tc>
      </w:tr>
      <w:tr>
        <w:trPr>
          <w:trHeight w:val="11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және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219835,0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217327,0</w:t>
            </w:r>
          </w:p>
        </w:tc>
      </w:tr>
      <w:tr>
        <w:trPr>
          <w:trHeight w:val="10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 ұлғайту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779314,0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779314,0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667340,0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97945,0</w:t>
            </w:r>
          </w:p>
        </w:tc>
      </w:tr>
      <w:tr>
        <w:trPr>
          <w:trHeight w:val="11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1324,0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 ұлғайту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12705,0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68004,0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38004,0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8998,0</w:t>
            </w:r>
          </w:p>
        </w:tc>
      </w:tr>
      <w:tr>
        <w:trPr>
          <w:trHeight w:val="8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</w:p>
        </w:tc>
      </w:tr>
      <w:tr>
        <w:trPr>
          <w:trHeight w:val="11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17788,0</w:t>
            </w:r>
          </w:p>
        </w:tc>
      </w:tr>
      <w:tr>
        <w:trPr>
          <w:trHeight w:val="9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8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дәрігерлік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көрсететін ең жақын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ұйымына жеткізуді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139111,0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106821,0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106821,0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34176,0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19144,0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9970,0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10585,0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зейнеткерлер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әлеуметтiк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3817,0</w:t>
            </w:r>
          </w:p>
        </w:tc>
      </w:tr>
      <w:tr>
        <w:trPr>
          <w:trHeight w:val="11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8992,0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32290,0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32290,0</w:t>
            </w:r>
          </w:p>
        </w:tc>
      </w:tr>
      <w:tr>
        <w:trPr>
          <w:trHeight w:val="10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32043,0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276827,0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3223,0</w:t>
            </w:r>
          </w:p>
        </w:tc>
      </w:tr>
      <w:tr>
        <w:trPr>
          <w:trHeight w:val="8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175693,0</w:t>
            </w:r>
          </w:p>
        </w:tc>
      </w:tr>
      <w:tr>
        <w:trPr>
          <w:trHeight w:val="8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7831,0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167862,0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167862,0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97911,0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2365,0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861,0</w:t>
            </w:r>
          </w:p>
        </w:tc>
      </w:tr>
      <w:tr>
        <w:trPr>
          <w:trHeight w:val="8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85447,0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14841,0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18448,0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51838,0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абаттандыруды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126481,0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38100,0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7094,0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қолдау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7094,0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31006,0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31006,0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14260,0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14260,0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4560,0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3210,0</w:t>
            </w:r>
          </w:p>
        </w:tc>
      </w:tr>
      <w:tr>
        <w:trPr>
          <w:trHeight w:val="10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6490,0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53469,0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32095,0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28774,0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тiлдерiн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21374,0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4061,0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17313,0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20652,0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5792,0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8873,0</w:t>
            </w:r>
          </w:p>
        </w:tc>
      </w:tr>
      <w:tr>
        <w:trPr>
          <w:trHeight w:val="11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2457,0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5987,0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17459,0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17459,0</w:t>
            </w:r>
          </w:p>
        </w:tc>
      </w:tr>
      <w:tr>
        <w:trPr>
          <w:trHeight w:val="8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18406,0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10810,0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10810,0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6902,0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2530,0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6698,0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6698,0</w:t>
            </w:r>
          </w:p>
        </w:tc>
      </w:tr>
      <w:tr>
        <w:trPr>
          <w:trHeight w:val="8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6698,0</w:t>
            </w:r>
          </w:p>
        </w:tc>
      </w:tr>
      <w:tr>
        <w:trPr>
          <w:trHeight w:val="6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8451,0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8451,0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6121,0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100699,0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100699,0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3434,0</w:t>
            </w:r>
          </w:p>
        </w:tc>
      </w:tr>
      <w:tr>
        <w:trPr>
          <w:trHeight w:val="9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3434,0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97265,0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47376,0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49889,0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20616,0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6177,0</w:t>
            </w:r>
          </w:p>
        </w:tc>
      </w:tr>
      <w:tr>
        <w:trPr>
          <w:trHeight w:val="8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5713,0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14439,0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8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9439,0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280160,8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280160,8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280160,8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6893,8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271118,0</w:t>
            </w:r>
          </w:p>
        </w:tc>
      </w:tr>
      <w:tr>
        <w:trPr>
          <w:trHeight w:val="11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 жөндеу жүргізуге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54770,0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54770,0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54770,0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54770,0</w:t>
            </w:r>
          </w:p>
        </w:tc>
      </w:tr>
      <w:tr>
        <w:trPr>
          <w:trHeight w:val="8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54770,0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54770,0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-170665,8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170665,8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