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46a8e" w14:textId="3246a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2011 жылғы 29 желтоқсандағы № 778 "2012 жылға арналған халықтың нысаналы топтарын анықтау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әкімдігінің 2012 жылғы 14 ақпандағы № 76 қаулысы. Қостанай облысы Лисаков қаласының Әділет басқармасында 2012 жылғы 24 ақпанда № 9-4-202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Заңының 5-бабы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7-бабы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Лисаков қаулысының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Әкімдіктің "2012 жылға арналған халықтың нысаналы топтарын анықтау туралы" 2011 жылғы 29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778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9-4-197 болып тіркелген, 2012 жылғы 26 қаңтарда "Лисаковская новь"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13)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"13) "Лисаков қаласы әкімдігінің жұмыспен қамту және әлеуметтік бағдарламалар бөлімі" мемлекеттік мекемесінде лайықты жұмысы жоқ жұмыссыздар ретінде тіркелген тұлғалар;".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Лисаков қаласы әкімінің орынбасары Ә.С. Сапароваға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В. Радченко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