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ce18" w14:textId="29dc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475 "Лисаков қаласының 2012-2014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2012 жылғы 9 сәуірдегі № 26 шешімі. Қостанай облысы Лисаков қаласының Әділет басқармасында 2012 жылғы 13 сәуірде № 9-4-204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"Мәслихаттың 2011 жылғы 8 желтоқсандағы № 450 "Қостанай облысының 2012-2014 жылдарға арналған облыстық бюджеті туралы" шешіміне өзгерістер мен толықтырулар енгізу туралы" Қостанай облыстық мәслихатының 2012 жылғы 30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 (Нормативтік құқықтық актілерді мемлекеттік тіркеу тізілімінде 3797 нөмірімен тіркелген)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"Лисаков қаласының 2012-2014 жылдарға арналған бюджеті туралы»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9-4-196 нөмірімен тіркелген, 2012 жылғы 19, 26 қаңтарда, 2 ақпанда "Лисаковская новь"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2012-2014 жылдарға арналған бюджеті тиісінше 1, 2 және 3-қосымшаларға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2486646,0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1699871,0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10171,0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71386,0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705218,0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2252541,8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50000,0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50000,0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54770,0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-170665,8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170665,8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2012 жылға арналған Лисаков қаласының бюджетінде республикалық бюджеттен нысаналы ағымдағы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 бағдарламасын іске асыруға 8994,0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орта және жалпы орта бiлiм беретін мемлекеттiк мекемелердегi физика, химия, биология кабинеттерiн оқу жабдығымен жарақтандыруға 8194,0 мың теңге сомасында,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800,0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тапсырыстарын іске асыруға 2310,0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13584,0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медициналық-әлеуметтік мекемелеріндегі күндізгі болу бөлімшесінің желісін дамытуға 4810,0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iс-шараларды жүргiзуге 898,0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ақының мөлшерін ұлғайтуға 14544,0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еңбекақыны арттыруға 1324,0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бағдарламасын іске асыруға 22316,0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орталықтарының қызметін қамтамасыз етуге 8992,0 мың теңге сомасында,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7749,0 мың теңге сомасында,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 5575,0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көрсетуге 3519,0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абаттандыру мәселелерін шешуге 159409,0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2012 жылға арналған Лисаков қаласының бюджетінде республикалық бюджеттен дамуға нысаналы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150326,0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жобалау, дамыту, жайластыру және (немесе) сатып алуға 124221,0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жобалау, салу және (немесе) сатып алуға 67471,0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қантардан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 хатшысы               Г. Жарылқасымова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әкімдігінің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В.Денисенко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475 шешіміне 1 қосымша   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Лисаков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24"/>
        <w:gridCol w:w="716"/>
        <w:gridCol w:w="7871"/>
        <w:gridCol w:w="252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2486646,0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1699871,0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569859,0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569859,0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438776,0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438776,0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202999,0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128844,0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63020,0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481004,0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274184,0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193628,0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13192,0</w:t>
            </w:r>
          </w:p>
        </w:tc>
      </w:tr>
      <w:tr>
        <w:trPr>
          <w:trHeight w:val="14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10171,0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9171,0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71386,0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68386,0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68386,0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705218,0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705218,0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88"/>
        <w:gridCol w:w="725"/>
        <w:gridCol w:w="747"/>
        <w:gridCol w:w="7174"/>
        <w:gridCol w:w="260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2552541,8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126158,0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87626,0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51417,0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51417,0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22522,0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22769,0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22769,0</w:t>
            </w:r>
          </w:p>
        </w:tc>
      </w:tr>
      <w:tr>
        <w:trPr>
          <w:trHeight w:val="15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19115,0</w:t>
            </w:r>
          </w:p>
        </w:tc>
      </w:tr>
      <w:tr>
        <w:trPr>
          <w:trHeight w:val="12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</w:tr>
      <w:tr>
        <w:trPr>
          <w:trHeight w:val="11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15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(областық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11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1072418,0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229967,0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10138,0</w:t>
            </w:r>
          </w:p>
        </w:tc>
      </w:tr>
      <w:tr>
        <w:trPr>
          <w:trHeight w:val="15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219736,0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217327,0</w:t>
            </w:r>
          </w:p>
        </w:tc>
      </w:tr>
      <w:tr>
        <w:trPr>
          <w:trHeight w:val="15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778651,0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778651,0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667340,0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97945,0</w:t>
            </w:r>
          </w:p>
        </w:tc>
      </w:tr>
      <w:tr>
        <w:trPr>
          <w:trHeight w:val="18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11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63800,0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33800,0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8998,0</w:t>
            </w:r>
          </w:p>
        </w:tc>
      </w:tr>
      <w:tr>
        <w:trPr>
          <w:trHeight w:val="11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11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19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13584,0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2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дәрігерлік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 ең жақын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ұйымына жеткізуді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139111,0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106821,0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106821,0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34176,0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19144,0</w:t>
            </w:r>
          </w:p>
        </w:tc>
      </w:tr>
      <w:tr>
        <w:trPr>
          <w:trHeight w:val="11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8863,0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15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8992,0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32290,0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32290,0</w:t>
            </w:r>
          </w:p>
        </w:tc>
      </w:tr>
      <w:tr>
        <w:trPr>
          <w:trHeight w:val="15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32043,0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468519,0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194915,0</w:t>
            </w:r>
          </w:p>
        </w:tc>
      </w:tr>
      <w:tr>
        <w:trPr>
          <w:trHeight w:val="11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үйымдастыру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191692,0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67471,0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124221,0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175693,0</w:t>
            </w:r>
          </w:p>
        </w:tc>
      </w:tr>
      <w:tr>
        <w:trPr>
          <w:trHeight w:val="11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167862,0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167862,0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97911,0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85447,0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51838,0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5817,0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абаттандыруды дамыту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5817,0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126481,0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38100,0</w:t>
            </w:r>
          </w:p>
        </w:tc>
      </w:tr>
      <w:tr>
        <w:trPr>
          <w:trHeight w:val="8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15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53469,0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32095,0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3321,0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21374,0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20652,0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8873,0</w:t>
            </w:r>
          </w:p>
        </w:tc>
      </w:tr>
      <w:tr>
        <w:trPr>
          <w:trHeight w:val="15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5987,0</w:t>
            </w:r>
          </w:p>
        </w:tc>
      </w:tr>
      <w:tr>
        <w:trPr>
          <w:trHeight w:val="11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17459,0</w:t>
            </w:r>
          </w:p>
        </w:tc>
      </w:tr>
      <w:tr>
        <w:trPr>
          <w:trHeight w:val="11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</w:p>
        </w:tc>
      </w:tr>
      <w:tr>
        <w:trPr>
          <w:trHeight w:val="8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</w:p>
        </w:tc>
      </w:tr>
      <w:tr>
        <w:trPr>
          <w:trHeight w:val="12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6698,0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6698,0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6121,0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100699,0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100699,0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3434,0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3434,0</w:t>
            </w:r>
          </w:p>
        </w:tc>
      </w:tr>
      <w:tr>
        <w:trPr>
          <w:trHeight w:val="11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97265,0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47376,0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49889,0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180025,0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12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173848,0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168848,0</w:t>
            </w:r>
          </w:p>
        </w:tc>
      </w:tr>
      <w:tr>
        <w:trPr>
          <w:trHeight w:val="15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9259,0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шешуге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159409,0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6893,8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271118,0</w:t>
            </w:r>
          </w:p>
        </w:tc>
      </w:tr>
      <w:tr>
        <w:trPr>
          <w:trHeight w:val="18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 жөндеу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8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-170665,8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