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9f85" w14:textId="5139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475 "Лисаков қаласының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2012 жылғы 15 мамырдағы № 37 шешімі. Қостанай облысы Лисаков қаласының Әділет басқармасында 2012 жылғы 17 мамырда № 9-4-208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"Лисаков қаласының 2012-2014 жылдарға арналған бюджеті туралы"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9-4-196 нөмірімен тіркелген, 2012 жылғы 19, 26 қаңтарда, 2 ақпанда "Лисаковская новь"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2457918,7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1734035,0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10171,0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51386,0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662326,7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2566584,5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50000,0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50000,0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-170665,8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170665,8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2012 жылға арналған Лисаков қаласының бюджетінде облыстық бюджеттен нысаналы ағымдағы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4200,0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5500,0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объектілеріне техникалық паспорттар дайындауға 490,0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2012 жылға арналған Лисаков қаласының бюджетінде облыстық бюджеттен дамуға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16703,0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14446,0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47261,7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ІV сессияның төрағасы                      Д. Мироненко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Г. Жарылқасымова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Денисенко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мамырдағы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759"/>
        <w:gridCol w:w="578"/>
        <w:gridCol w:w="7349"/>
        <w:gridCol w:w="272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2457918,7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1734035,0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594874,0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594874,0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438776,0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438776,0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208359,0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126944,0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487062,0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288168,0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187328,0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11566,0</w:t>
            </w:r>
          </w:p>
        </w:tc>
      </w:tr>
      <w:tr>
        <w:trPr>
          <w:trHeight w:val="14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10171,0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51386,0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48386,0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48386,0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662326,7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662326,7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662326,7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89"/>
        <w:gridCol w:w="726"/>
        <w:gridCol w:w="748"/>
        <w:gridCol w:w="6837"/>
        <w:gridCol w:w="275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2566584,5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128475,0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88102,0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51273,0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23223,0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24640,0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24640,0</w:t>
            </w:r>
          </w:p>
        </w:tc>
      </w:tr>
      <w:tr>
        <w:trPr>
          <w:trHeight w:val="15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18980,0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сомаларды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15733,0</w:t>
            </w:r>
          </w:p>
        </w:tc>
      </w:tr>
      <w:tr>
        <w:trPr>
          <w:trHeight w:val="15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11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1081582,0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229967,0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10138,0</w:t>
            </w:r>
          </w:p>
        </w:tc>
      </w:tr>
      <w:tr>
        <w:trPr>
          <w:trHeight w:val="15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219736,0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217327,0</w:t>
            </w:r>
          </w:p>
        </w:tc>
      </w:tr>
      <w:tr>
        <w:trPr>
          <w:trHeight w:val="15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783244,0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783244,0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671933,0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97945,0</w:t>
            </w:r>
          </w:p>
        </w:tc>
      </w:tr>
      <w:tr>
        <w:trPr>
          <w:trHeight w:val="18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11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68371,0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38371,0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8969,0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11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19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13584,0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2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дәрігерлік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ең жақын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ұйымына жеткізуді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136549,0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105088,0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105088,0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19144,0</w:t>
            </w:r>
          </w:p>
        </w:tc>
      </w:tr>
      <w:tr>
        <w:trPr>
          <w:trHeight w:val="11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9970,0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15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8992,0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31461,0</w:t>
            </w:r>
          </w:p>
        </w:tc>
      </w:tr>
      <w:tr>
        <w:trPr>
          <w:trHeight w:val="14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31214,0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467401,0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199220,0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үйымдастыру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192292,0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67471,0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124821,0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175222,0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167391,0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167391,0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92959,0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81146,0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51612,0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5166,0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абаттандыруды дамыту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130338,0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41950,0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34856,0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34856,0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15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53534,0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32160,0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28839,0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тiлдерiн дамыту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3321,0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21374,0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20594,0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5771,0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5771,0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8854,0</w:t>
            </w:r>
          </w:p>
        </w:tc>
      </w:tr>
      <w:tr>
        <w:trPr>
          <w:trHeight w:val="15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5969,0</w:t>
            </w:r>
          </w:p>
        </w:tc>
      </w:tr>
      <w:tr>
        <w:trPr>
          <w:trHeight w:val="11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(биотермиялық шұңқырлардың)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104549,7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104549,7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3434,0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101115,7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53611,7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47504,0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179612,0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5713,0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173435,0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168435,0</w:t>
            </w:r>
          </w:p>
        </w:tc>
      </w:tr>
      <w:tr>
        <w:trPr>
          <w:trHeight w:val="15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шешуге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159409,0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6893,8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271118,0</w:t>
            </w:r>
          </w:p>
        </w:tc>
      </w:tr>
      <w:tr>
        <w:trPr>
          <w:trHeight w:val="18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мүлкін жөндеу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бюджеттік кредиттер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8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-170665,8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