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c3c0" w14:textId="cf8c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2012 жылғы 10 қаңтардағы № 2 "2012 жылы ақылы қоғамдық жұмыстарды ұйымдастыру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2012 жылғы 3 шілдедегі № 312 қаулысы. Қостанай облысы Лисаков қаласының Әділет басқармасында 2012 жылғы 23 шілдеде № 9-4-210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"2012 жылы ақылы қоғамдық жұмыстарды ұйымдастыру туралы" 2012 жылғы 10 қаңтардағы № 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9-4-198 болып тіркелген, 2012 жылғы 9 ақпанда "Лисаковская новь"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көлемдері және нақты жағдайлары, қоғамдық жұмыстарға қатысатын жұмыссыздардың еңбегіне төленетін ақының мөлшері және оларды қаржыландыру көзі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Лисаков қаласы әкімінің орынбасары Ә.С.Сапароваға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В. Радченко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Ұйымдардың тізбесі, қоғамдық жұмыстардың түрлері,</w:t>
      </w:r>
      <w:r>
        <w:br/>
      </w:r>
      <w:r>
        <w:rPr>
          <w:rFonts w:ascii="Times New Roman"/>
          <w:b/>
          <w:i w:val="false"/>
          <w:color w:val="000000"/>
        </w:rPr>
        <w:t>
көлемдері және нақты жағдайлары, қоғамдық жұмыстарға</w:t>
      </w:r>
      <w:r>
        <w:br/>
      </w:r>
      <w:r>
        <w:rPr>
          <w:rFonts w:ascii="Times New Roman"/>
          <w:b/>
          <w:i w:val="false"/>
          <w:color w:val="000000"/>
        </w:rPr>
        <w:t>
қатысатын жұмыссыздардың еңбегіне төленетін ақының</w:t>
      </w:r>
      <w:r>
        <w:br/>
      </w:r>
      <w:r>
        <w:rPr>
          <w:rFonts w:ascii="Times New Roman"/>
          <w:b/>
          <w:i w:val="false"/>
          <w:color w:val="000000"/>
        </w:rPr>
        <w:t>
мөлшері және оларды қаржыландыру көзі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528"/>
        <w:gridCol w:w="1328"/>
        <w:gridCol w:w="816"/>
        <w:gridCol w:w="1261"/>
        <w:gridCol w:w="1127"/>
        <w:gridCol w:w="1128"/>
        <w:gridCol w:w="1841"/>
        <w:gridCol w:w="1841"/>
      </w:tblGrid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лемдері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тығы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Қаржы-ланды-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көзі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 төлеу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жағдайлары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"Ұста"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дандыру-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 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руға: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теңге.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заңна-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қол-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жарамсыз-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беруші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зейне-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