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3f8f5" w14:textId="ad3f8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2011 жылғы 21 желтоқсандағы № 475 "Лисаков қаласының 2012-2014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Лисаков қаласы мәслихатының 2012 жылғы 24 қазандағы № 59 шешімі. Қостанай облысы Әділет департаментінде 2012 жылғы 30 қазанда № 3858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Лисаков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"Лисаков қаласының 2012-2014 жылдарға арналған бюджеті туралы" 2011 жылғы 21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475 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9-4-196 нөмірімен тіркелген, 2012 жылғы 19, 26 қаңтарда, 2 ақпанда "Лисаковская новь"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Лисаков қаласының 2012-2014 жылдарға арналған бюджеті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2012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2552717,7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1863806,0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15507,0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12656,0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660748,7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2661383,5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50000,0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50000,0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12000,0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-170665,8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170665,8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2012 жылға арналған Лисаков қаласы әкімдігінің резерві 0 болып құрылғаны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VІ сессияның төрайымы                      В. Сычева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Г. Жарылқасымова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"Лисаков қаласы әкімдігінің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Н. Турлубекова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24 қазандағы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59 шешіміне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21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475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Лисаков қаласының 2012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713"/>
        <w:gridCol w:w="691"/>
        <w:gridCol w:w="7770"/>
        <w:gridCol w:w="2346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2552717,7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1863806,0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644954,0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644954,0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471776,0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471776,0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209259,0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128944,0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16795,0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63520,0</w:t>
            </w:r>
          </w:p>
        </w:tc>
      </w:tr>
      <w:tr>
        <w:trPr>
          <w:trHeight w:val="75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ішкі салықтар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532229,0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332245,0</w:t>
            </w:r>
          </w:p>
        </w:tc>
      </w:tr>
      <w:tr>
        <w:trPr>
          <w:trHeight w:val="78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 түсімдер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187328,0</w:t>
            </w:r>
          </w:p>
        </w:tc>
      </w:tr>
      <w:tr>
        <w:trPr>
          <w:trHeight w:val="76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12656,0</w:t>
            </w:r>
          </w:p>
        </w:tc>
      </w:tr>
      <w:tr>
        <w:trPr>
          <w:trHeight w:val="148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лауазымды адамдар құжаттар бергені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міндетті төлемдер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5588,0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5588,0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15507,0</w:t>
            </w:r>
          </w:p>
        </w:tc>
      </w:tr>
      <w:tr>
        <w:trPr>
          <w:trHeight w:val="45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меншіктен түсетін кірістер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14747,0</w:t>
            </w:r>
          </w:p>
        </w:tc>
      </w:tr>
      <w:tr>
        <w:trPr>
          <w:trHeight w:val="8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кірісі бөлігінің түсімдері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78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10171,0</w:t>
            </w:r>
          </w:p>
        </w:tc>
      </w:tr>
      <w:tr>
        <w:trPr>
          <w:trHeight w:val="43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кірістер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2476,0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760,0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760,0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12656,0</w:t>
            </w:r>
          </w:p>
        </w:tc>
      </w:tr>
      <w:tr>
        <w:trPr>
          <w:trHeight w:val="78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8286,0</w:t>
            </w:r>
          </w:p>
        </w:tc>
      </w:tr>
      <w:tr>
        <w:trPr>
          <w:trHeight w:val="75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8286,0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активтерді сату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4370,0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2700,0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1670,0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660748,7</w:t>
            </w:r>
          </w:p>
        </w:tc>
      </w:tr>
      <w:tr>
        <w:trPr>
          <w:trHeight w:val="76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660748,7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660748,7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"/>
        <w:gridCol w:w="489"/>
        <w:gridCol w:w="727"/>
        <w:gridCol w:w="792"/>
        <w:gridCol w:w="7301"/>
        <w:gridCol w:w="2307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2661383,5</w:t>
            </w:r>
          </w:p>
        </w:tc>
      </w:tr>
      <w:tr>
        <w:trPr>
          <w:trHeight w:val="3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152804,0</w:t>
            </w:r>
          </w:p>
        </w:tc>
      </w:tr>
      <w:tr>
        <w:trPr>
          <w:trHeight w:val="73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өкілдік,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108615,0</w:t>
            </w:r>
          </w:p>
        </w:tc>
      </w:tr>
      <w:tr>
        <w:trPr>
          <w:trHeight w:val="73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13665,0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13606,0</w:t>
            </w:r>
          </w:p>
        </w:tc>
      </w:tr>
      <w:tr>
        <w:trPr>
          <w:trHeight w:val="4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4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60550,0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54536,0</w:t>
            </w:r>
          </w:p>
        </w:tc>
      </w:tr>
      <w:tr>
        <w:trPr>
          <w:trHeight w:val="4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6014,0</w:t>
            </w:r>
          </w:p>
        </w:tc>
      </w:tr>
      <w:tr>
        <w:trPr>
          <w:trHeight w:val="7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34400,0</w:t>
            </w:r>
          </w:p>
        </w:tc>
      </w:tr>
      <w:tr>
        <w:trPr>
          <w:trHeight w:val="11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24715,0</w:t>
            </w:r>
          </w:p>
        </w:tc>
      </w:tr>
      <w:tr>
        <w:trPr>
          <w:trHeight w:val="3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9685,0</w:t>
            </w:r>
          </w:p>
        </w:tc>
      </w:tr>
      <w:tr>
        <w:trPr>
          <w:trHeight w:val="3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27365,0</w:t>
            </w:r>
          </w:p>
        </w:tc>
      </w:tr>
      <w:tr>
        <w:trPr>
          <w:trHeight w:val="7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27365,0</w:t>
            </w:r>
          </w:p>
        </w:tc>
      </w:tr>
      <w:tr>
        <w:trPr>
          <w:trHeight w:val="15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бюджетін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19137,0</w:t>
            </w:r>
          </w:p>
        </w:tc>
      </w:tr>
      <w:tr>
        <w:trPr>
          <w:trHeight w:val="3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1838,0</w:t>
            </w:r>
          </w:p>
        </w:tc>
      </w:tr>
      <w:tr>
        <w:trPr>
          <w:trHeight w:val="11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жұмысты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біржолғы талондарды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түскен сомаларды толық алынуын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1833,0</w:t>
            </w:r>
          </w:p>
        </w:tc>
      </w:tr>
      <w:tr>
        <w:trPr>
          <w:trHeight w:val="11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басқару,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3034,0</w:t>
            </w:r>
          </w:p>
        </w:tc>
      </w:tr>
      <w:tr>
        <w:trPr>
          <w:trHeight w:val="4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16824,0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16824,0</w:t>
            </w:r>
          </w:p>
        </w:tc>
      </w:tr>
      <w:tr>
        <w:trPr>
          <w:trHeight w:val="15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жоспарлау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және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 (облыстық манызы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16104,0</w:t>
            </w:r>
          </w:p>
        </w:tc>
      </w:tr>
      <w:tr>
        <w:trPr>
          <w:trHeight w:val="4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3247,0</w:t>
            </w:r>
          </w:p>
        </w:tc>
      </w:tr>
      <w:tr>
        <w:trPr>
          <w:trHeight w:val="3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3247,0</w:t>
            </w:r>
          </w:p>
        </w:tc>
      </w:tr>
      <w:tr>
        <w:trPr>
          <w:trHeight w:val="7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4990,0</w:t>
            </w:r>
          </w:p>
        </w:tc>
      </w:tr>
      <w:tr>
        <w:trPr>
          <w:trHeight w:val="11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4990,0</w:t>
            </w:r>
          </w:p>
        </w:tc>
      </w:tr>
      <w:tr>
        <w:trPr>
          <w:trHeight w:val="7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1109095,0</w:t>
            </w:r>
          </w:p>
        </w:tc>
      </w:tr>
      <w:tr>
        <w:trPr>
          <w:trHeight w:val="4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234705,0</w:t>
            </w:r>
          </w:p>
        </w:tc>
      </w:tr>
      <w:tr>
        <w:trPr>
          <w:trHeight w:val="7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10231,0</w:t>
            </w:r>
          </w:p>
        </w:tc>
      </w:tr>
      <w:tr>
        <w:trPr>
          <w:trHeight w:val="7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ұйымдарын қолдау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10138,0</w:t>
            </w:r>
          </w:p>
        </w:tc>
      </w:tr>
      <w:tr>
        <w:trPr>
          <w:trHeight w:val="30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үлгідегі, арнайы (түзету),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дарынды балалар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мамандандырылған, жетім 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балалар үшін балабақшалар,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орталықтар,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интернаттары, кәмелеттік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толмағандарды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орталықтары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ақының мөлшерін ұлғайту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93,0</w:t>
            </w:r>
          </w:p>
        </w:tc>
      </w:tr>
      <w:tr>
        <w:trPr>
          <w:trHeight w:val="4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224474,0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 қамтамасыз ету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219755,0</w:t>
            </w:r>
          </w:p>
        </w:tc>
      </w:tr>
      <w:tr>
        <w:trPr>
          <w:trHeight w:val="30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үлгідегі, арнайы (түзету),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дарынды балалар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мамандандырылған, жетім 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балалар үшін балабақшалар,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орталықтар,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интернаттары, кәмелеттік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толмағандарды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орталықтары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ақының мөлшерін ұлғайту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2409,0</w:t>
            </w:r>
          </w:p>
        </w:tc>
      </w:tr>
      <w:tr>
        <w:trPr>
          <w:trHeight w:val="7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мемлекеттік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тапсырысын іске асыруға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2310,0</w:t>
            </w:r>
          </w:p>
        </w:tc>
      </w:tr>
      <w:tr>
        <w:trPr>
          <w:trHeight w:val="3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709786,0</w:t>
            </w:r>
          </w:p>
        </w:tc>
      </w:tr>
      <w:tr>
        <w:trPr>
          <w:trHeight w:val="3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709786,0</w:t>
            </w:r>
          </w:p>
        </w:tc>
      </w:tr>
      <w:tr>
        <w:trPr>
          <w:trHeight w:val="3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598109,0</w:t>
            </w:r>
          </w:p>
        </w:tc>
      </w:tr>
      <w:tr>
        <w:trPr>
          <w:trHeight w:val="4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98311,0</w:t>
            </w:r>
          </w:p>
        </w:tc>
      </w:tr>
      <w:tr>
        <w:trPr>
          <w:trHeight w:val="15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Зияткерлік мектептері" ДБҰ-ның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бағдарламалары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біліктілікті арттырудан өткен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 еңбекақыны арттыру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1324,0</w:t>
            </w:r>
          </w:p>
        </w:tc>
      </w:tr>
      <w:tr>
        <w:trPr>
          <w:trHeight w:val="30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орта, жалпыға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(дарынды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мамандандырылған (жалпы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үлгідегі, арнайы (түзету); жетім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және ата-анасының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қамқорлығынсыз қалған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ұйымдар): мектептердің,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мектеп-интернаттарының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мұғалімдеріне біліктілік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қосымша ақы мөлшерін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ұлғайту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12042,0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164604,0</w:t>
            </w:r>
          </w:p>
        </w:tc>
      </w:tr>
      <w:tr>
        <w:trPr>
          <w:trHeight w:val="4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133858,0</w:t>
            </w:r>
          </w:p>
        </w:tc>
      </w:tr>
      <w:tr>
        <w:trPr>
          <w:trHeight w:val="7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9169,0</w:t>
            </w:r>
          </w:p>
        </w:tc>
      </w:tr>
      <w:tr>
        <w:trPr>
          <w:trHeight w:val="11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оқу-әдістемелік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8748,0</w:t>
            </w:r>
          </w:p>
        </w:tc>
      </w:tr>
      <w:tr>
        <w:trPr>
          <w:trHeight w:val="11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олимпиадаларын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мектептен тыс іс-шараларды өткізу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1670,0</w:t>
            </w:r>
          </w:p>
        </w:tc>
      </w:tr>
      <w:tr>
        <w:trPr>
          <w:trHeight w:val="4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4595,0</w:t>
            </w:r>
          </w:p>
        </w:tc>
      </w:tr>
      <w:tr>
        <w:trPr>
          <w:trHeight w:val="19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жетім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12006,0</w:t>
            </w:r>
          </w:p>
        </w:tc>
      </w:tr>
      <w:tr>
        <w:trPr>
          <w:trHeight w:val="11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қамтыммен қамтамасыз ету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8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96870,0</w:t>
            </w:r>
          </w:p>
        </w:tc>
      </w:tr>
      <w:tr>
        <w:trPr>
          <w:trHeight w:val="7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30746,0</w:t>
            </w:r>
          </w:p>
        </w:tc>
      </w:tr>
      <w:tr>
        <w:trPr>
          <w:trHeight w:val="4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30746,0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</w:p>
        </w:tc>
      </w:tr>
      <w:tr>
        <w:trPr>
          <w:trHeight w:val="4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</w:p>
        </w:tc>
      </w:tr>
      <w:tr>
        <w:trPr>
          <w:trHeight w:val="7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</w:p>
        </w:tc>
      </w:tr>
      <w:tr>
        <w:trPr>
          <w:trHeight w:val="12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дәрігерлік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көрсететін ең жақын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ұйымына жеткізуді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</w:p>
        </w:tc>
      </w:tr>
      <w:tr>
        <w:trPr>
          <w:trHeight w:val="43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125233,0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93540,0</w:t>
            </w:r>
          </w:p>
        </w:tc>
      </w:tr>
      <w:tr>
        <w:trPr>
          <w:trHeight w:val="8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93540,0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28118,0</w:t>
            </w:r>
          </w:p>
        </w:tc>
      </w:tr>
      <w:tr>
        <w:trPr>
          <w:trHeight w:val="3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1701,0</w:t>
            </w:r>
          </w:p>
        </w:tc>
      </w:tr>
      <w:tr>
        <w:trPr>
          <w:trHeight w:val="4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18203,0</w:t>
            </w:r>
          </w:p>
        </w:tc>
      </w:tr>
      <w:tr>
        <w:trPr>
          <w:trHeight w:val="11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топтарына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8509,0</w:t>
            </w:r>
          </w:p>
        </w:tc>
      </w:tr>
      <w:tr>
        <w:trPr>
          <w:trHeight w:val="4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10676,0</w:t>
            </w:r>
          </w:p>
        </w:tc>
      </w:tr>
      <w:tr>
        <w:trPr>
          <w:trHeight w:val="7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зейнеткерлер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әлеуметтiк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орталығы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9448,0</w:t>
            </w:r>
          </w:p>
        </w:tc>
      </w:tr>
      <w:tr>
        <w:trPr>
          <w:trHeight w:val="3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2130,0</w:t>
            </w:r>
          </w:p>
        </w:tc>
      </w:tr>
      <w:tr>
        <w:trPr>
          <w:trHeight w:val="15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көмекшілермен қамтамасыз ету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5763,0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8992,0</w:t>
            </w:r>
          </w:p>
        </w:tc>
      </w:tr>
      <w:tr>
        <w:trPr>
          <w:trHeight w:val="7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31693,0</w:t>
            </w:r>
          </w:p>
        </w:tc>
      </w:tr>
      <w:tr>
        <w:trPr>
          <w:trHeight w:val="7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31693,0</w:t>
            </w:r>
          </w:p>
        </w:tc>
      </w:tr>
      <w:tr>
        <w:trPr>
          <w:trHeight w:val="14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 және халық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31051,0</w:t>
            </w:r>
          </w:p>
        </w:tc>
      </w:tr>
      <w:tr>
        <w:trPr>
          <w:trHeight w:val="11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118,0</w:t>
            </w:r>
          </w:p>
        </w:tc>
      </w:tr>
      <w:tr>
        <w:trPr>
          <w:trHeight w:val="3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472395,0</w:t>
            </w:r>
          </w:p>
        </w:tc>
      </w:tr>
      <w:tr>
        <w:trPr>
          <w:trHeight w:val="4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198505,0</w:t>
            </w:r>
          </w:p>
        </w:tc>
      </w:tr>
      <w:tr>
        <w:trPr>
          <w:trHeight w:val="11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2390,0</w:t>
            </w:r>
          </w:p>
        </w:tc>
      </w:tr>
      <w:tr>
        <w:trPr>
          <w:trHeight w:val="7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үйымдастыру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  <w:tr>
        <w:trPr>
          <w:trHeight w:val="7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паспорттар дайындау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192455,0</w:t>
            </w:r>
          </w:p>
        </w:tc>
      </w:tr>
      <w:tr>
        <w:trPr>
          <w:trHeight w:val="7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үйін жобалау,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67622,0</w:t>
            </w:r>
          </w:p>
        </w:tc>
      </w:tr>
      <w:tr>
        <w:trPr>
          <w:trHeight w:val="7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124833,0</w:t>
            </w:r>
          </w:p>
        </w:tc>
      </w:tr>
      <w:tr>
        <w:trPr>
          <w:trHeight w:val="3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3660,0</w:t>
            </w:r>
          </w:p>
        </w:tc>
      </w:tr>
      <w:tr>
        <w:trPr>
          <w:trHeight w:val="7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523,0</w:t>
            </w:r>
          </w:p>
        </w:tc>
      </w:tr>
      <w:tr>
        <w:trPr>
          <w:trHeight w:val="3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169719,0</w:t>
            </w:r>
          </w:p>
        </w:tc>
      </w:tr>
      <w:tr>
        <w:trPr>
          <w:trHeight w:val="11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2331,0</w:t>
            </w:r>
          </w:p>
        </w:tc>
      </w:tr>
      <w:tr>
        <w:trPr>
          <w:trHeight w:val="4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жұмыс істеуі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167388,0</w:t>
            </w:r>
          </w:p>
        </w:tc>
      </w:tr>
      <w:tr>
        <w:trPr>
          <w:trHeight w:val="4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дамыту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167388,0</w:t>
            </w:r>
          </w:p>
        </w:tc>
      </w:tr>
      <w:tr>
        <w:trPr>
          <w:trHeight w:val="4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104171,0</w:t>
            </w:r>
          </w:p>
        </w:tc>
      </w:tr>
      <w:tr>
        <w:trPr>
          <w:trHeight w:val="7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6818,0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2257,0</w:t>
            </w:r>
          </w:p>
        </w:tc>
      </w:tr>
      <w:tr>
        <w:trPr>
          <w:trHeight w:val="4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1021,0</w:t>
            </w:r>
          </w:p>
        </w:tc>
      </w:tr>
      <w:tr>
        <w:trPr>
          <w:trHeight w:val="11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87567,0</w:t>
            </w:r>
          </w:p>
        </w:tc>
      </w:tr>
      <w:tr>
        <w:trPr>
          <w:trHeight w:val="4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10766,0</w:t>
            </w:r>
          </w:p>
        </w:tc>
      </w:tr>
      <w:tr>
        <w:trPr>
          <w:trHeight w:val="4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18448,0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жоқтарды жерлеу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58202,0</w:t>
            </w:r>
          </w:p>
        </w:tc>
      </w:tr>
      <w:tr>
        <w:trPr>
          <w:trHeight w:val="7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9786,0</w:t>
            </w:r>
          </w:p>
        </w:tc>
      </w:tr>
      <w:tr>
        <w:trPr>
          <w:trHeight w:val="43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абаттандыруды дамыту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9786,0</w:t>
            </w:r>
          </w:p>
        </w:tc>
      </w:tr>
      <w:tr>
        <w:trPr>
          <w:trHeight w:val="4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144351,0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40290,0</w:t>
            </w:r>
          </w:p>
        </w:tc>
      </w:tr>
      <w:tr>
        <w:trPr>
          <w:trHeight w:val="7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7548,0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жұмыстарын қолдау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7548,0</w:t>
            </w:r>
          </w:p>
        </w:tc>
      </w:tr>
      <w:tr>
        <w:trPr>
          <w:trHeight w:val="73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32742,0</w:t>
            </w:r>
          </w:p>
        </w:tc>
      </w:tr>
      <w:tr>
        <w:trPr>
          <w:trHeight w:val="4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32742,0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14636,0</w:t>
            </w:r>
          </w:p>
        </w:tc>
      </w:tr>
      <w:tr>
        <w:trPr>
          <w:trHeight w:val="7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14636,0</w:t>
            </w:r>
          </w:p>
        </w:tc>
      </w:tr>
      <w:tr>
        <w:trPr>
          <w:trHeight w:val="4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дамыту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4736,0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өткізу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3410,0</w:t>
            </w:r>
          </w:p>
        </w:tc>
      </w:tr>
      <w:tr>
        <w:trPr>
          <w:trHeight w:val="15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6490,0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50254,0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28983,0</w:t>
            </w:r>
          </w:p>
        </w:tc>
      </w:tr>
      <w:tr>
        <w:trPr>
          <w:trHeight w:val="3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кітапханалардың жұмыс істеуі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25499,0</w:t>
            </w:r>
          </w:p>
        </w:tc>
      </w:tr>
      <w:tr>
        <w:trPr>
          <w:trHeight w:val="7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тiлдерiн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3484,0</w:t>
            </w:r>
          </w:p>
        </w:tc>
      </w:tr>
      <w:tr>
        <w:trPr>
          <w:trHeight w:val="73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21271,0</w:t>
            </w:r>
          </w:p>
        </w:tc>
      </w:tr>
      <w:tr>
        <w:trPr>
          <w:trHeight w:val="8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3968,0</w:t>
            </w:r>
          </w:p>
        </w:tc>
      </w:tr>
      <w:tr>
        <w:trPr>
          <w:trHeight w:val="7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арқылы мемлекеттік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жүргізу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17303,0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39171,0</w:t>
            </w:r>
          </w:p>
        </w:tc>
      </w:tr>
      <w:tr>
        <w:trPr>
          <w:trHeight w:val="7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19678,0</w:t>
            </w:r>
          </w:p>
        </w:tc>
      </w:tr>
      <w:tr>
        <w:trPr>
          <w:trHeight w:val="11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5663,0</w:t>
            </w:r>
          </w:p>
        </w:tc>
      </w:tr>
      <w:tr>
        <w:trPr>
          <w:trHeight w:val="4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391,0</w:t>
            </w:r>
          </w:p>
        </w:tc>
      </w:tr>
      <w:tr>
        <w:trPr>
          <w:trHeight w:val="8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13624,0</w:t>
            </w:r>
          </w:p>
        </w:tc>
      </w:tr>
      <w:tr>
        <w:trPr>
          <w:trHeight w:val="7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8893,0</w:t>
            </w:r>
          </w:p>
        </w:tc>
      </w:tr>
      <w:tr>
        <w:trPr>
          <w:trHeight w:val="15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6498,0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өңірлік бағдарламаларды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2178,0</w:t>
            </w:r>
          </w:p>
        </w:tc>
      </w:tr>
      <w:tr>
        <w:trPr>
          <w:trHeight w:val="3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10600,0</w:t>
            </w:r>
          </w:p>
        </w:tc>
      </w:tr>
      <w:tr>
        <w:trPr>
          <w:trHeight w:val="11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4437,0</w:t>
            </w:r>
          </w:p>
        </w:tc>
      </w:tr>
      <w:tr>
        <w:trPr>
          <w:trHeight w:val="7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қойнауын пайдалану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19270,0</w:t>
            </w:r>
          </w:p>
        </w:tc>
      </w:tr>
      <w:tr>
        <w:trPr>
          <w:trHeight w:val="7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19270,0</w:t>
            </w:r>
          </w:p>
        </w:tc>
      </w:tr>
      <w:tr>
        <w:trPr>
          <w:trHeight w:val="73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19270,0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19270,0</w:t>
            </w:r>
          </w:p>
        </w:tc>
      </w:tr>
      <w:tr>
        <w:trPr>
          <w:trHeight w:val="11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17931,0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10294,0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10294,0</w:t>
            </w:r>
          </w:p>
        </w:tc>
      </w:tr>
      <w:tr>
        <w:trPr>
          <w:trHeight w:val="11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7046,0</w:t>
            </w:r>
          </w:p>
        </w:tc>
      </w:tr>
      <w:tr>
        <w:trPr>
          <w:trHeight w:val="3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шұңқырлардың)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1925,0</w:t>
            </w:r>
          </w:p>
        </w:tc>
      </w:tr>
      <w:tr>
        <w:trPr>
          <w:trHeight w:val="7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6739,0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6739,0</w:t>
            </w:r>
          </w:p>
        </w:tc>
      </w:tr>
      <w:tr>
        <w:trPr>
          <w:trHeight w:val="11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6680,0</w:t>
            </w:r>
          </w:p>
        </w:tc>
      </w:tr>
      <w:tr>
        <w:trPr>
          <w:trHeight w:val="4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11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898,0</w:t>
            </w:r>
          </w:p>
        </w:tc>
      </w:tr>
      <w:tr>
        <w:trPr>
          <w:trHeight w:val="7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898,0</w:t>
            </w:r>
          </w:p>
        </w:tc>
      </w:tr>
      <w:tr>
        <w:trPr>
          <w:trHeight w:val="3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898,0</w:t>
            </w:r>
          </w:p>
        </w:tc>
      </w:tr>
      <w:tr>
        <w:trPr>
          <w:trHeight w:val="7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14771,0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14771,0</w:t>
            </w:r>
          </w:p>
        </w:tc>
      </w:tr>
      <w:tr>
        <w:trPr>
          <w:trHeight w:val="7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8573,0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8473,0</w:t>
            </w:r>
          </w:p>
        </w:tc>
      </w:tr>
      <w:tr>
        <w:trPr>
          <w:trHeight w:val="4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6198,0</w:t>
            </w:r>
          </w:p>
        </w:tc>
      </w:tr>
      <w:tr>
        <w:trPr>
          <w:trHeight w:val="11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6103,0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122035,7</w:t>
            </w:r>
          </w:p>
        </w:tc>
      </w:tr>
      <w:tr>
        <w:trPr>
          <w:trHeight w:val="3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122035,7</w:t>
            </w:r>
          </w:p>
        </w:tc>
      </w:tr>
      <w:tr>
        <w:trPr>
          <w:trHeight w:val="7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1685,0</w:t>
            </w:r>
          </w:p>
        </w:tc>
      </w:tr>
      <w:tr>
        <w:trPr>
          <w:trHeight w:val="11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1685,0</w:t>
            </w:r>
          </w:p>
        </w:tc>
      </w:tr>
      <w:tr>
        <w:trPr>
          <w:trHeight w:val="11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120350,7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72846,7</w:t>
            </w:r>
          </w:p>
        </w:tc>
      </w:tr>
      <w:tr>
        <w:trPr>
          <w:trHeight w:val="4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47504,0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190402,0</w:t>
            </w:r>
          </w:p>
        </w:tc>
      </w:tr>
      <w:tr>
        <w:trPr>
          <w:trHeight w:val="4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6501,0</w:t>
            </w:r>
          </w:p>
        </w:tc>
      </w:tr>
      <w:tr>
        <w:trPr>
          <w:trHeight w:val="7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6501,0</w:t>
            </w:r>
          </w:p>
        </w:tc>
      </w:tr>
      <w:tr>
        <w:trPr>
          <w:trHeight w:val="11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 өнеркәсіпті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5798,0</w:t>
            </w:r>
          </w:p>
        </w:tc>
      </w:tr>
      <w:tr>
        <w:trPr>
          <w:trHeight w:val="3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239,0</w:t>
            </w:r>
          </w:p>
        </w:tc>
      </w:tr>
      <w:tr>
        <w:trPr>
          <w:trHeight w:val="3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183901,0</w:t>
            </w:r>
          </w:p>
        </w:tc>
      </w:tr>
      <w:tr>
        <w:trPr>
          <w:trHeight w:val="11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183901,0</w:t>
            </w:r>
          </w:p>
        </w:tc>
      </w:tr>
      <w:tr>
        <w:trPr>
          <w:trHeight w:val="15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8944,0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221,0</w:t>
            </w:r>
          </w:p>
        </w:tc>
      </w:tr>
      <w:tr>
        <w:trPr>
          <w:trHeight w:val="7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мәселелерін шешуге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159409,0</w:t>
            </w:r>
          </w:p>
        </w:tc>
      </w:tr>
      <w:tr>
        <w:trPr>
          <w:trHeight w:val="7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15327,0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284777,8</w:t>
            </w:r>
          </w:p>
        </w:tc>
      </w:tr>
      <w:tr>
        <w:trPr>
          <w:trHeight w:val="4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284777,8</w:t>
            </w:r>
          </w:p>
        </w:tc>
      </w:tr>
      <w:tr>
        <w:trPr>
          <w:trHeight w:val="7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284777,8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6893,8</w:t>
            </w:r>
          </w:p>
        </w:tc>
      </w:tr>
      <w:tr>
        <w:trPr>
          <w:trHeight w:val="43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271118,0</w:t>
            </w:r>
          </w:p>
        </w:tc>
      </w:tr>
      <w:tr>
        <w:trPr>
          <w:trHeight w:val="8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Мақсатына сай пайдаланылмаған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4617,0</w:t>
            </w:r>
          </w:p>
        </w:tc>
      </w:tr>
      <w:tr>
        <w:trPr>
          <w:trHeight w:val="18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деңгейлерінен жоғарғы деңгейлерге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беруге байланысты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2149,0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3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3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3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11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7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объектілерінің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мүлкін жөндеу жүргізуге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4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4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11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8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-170665,8</w:t>
            </w:r>
          </w:p>
        </w:tc>
      </w:tr>
      <w:tr>
        <w:trPr>
          <w:trHeight w:val="7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(профицитін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170665,8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24 қазандағы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59 шешіміне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21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475 шешіміне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5-қосымша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кенттің, ауылдың (селоның),</w:t>
      </w:r>
      <w:r>
        <w:br/>
      </w:r>
      <w:r>
        <w:rPr>
          <w:rFonts w:ascii="Times New Roman"/>
          <w:b/>
          <w:i w:val="false"/>
          <w:color w:val="000000"/>
        </w:rPr>
        <w:t>
ауылдық (селолық) округ әкімі аппараттарының бюджеттік</w:t>
      </w:r>
      <w:r>
        <w:br/>
      </w:r>
      <w:r>
        <w:rPr>
          <w:rFonts w:ascii="Times New Roman"/>
          <w:b/>
          <w:i w:val="false"/>
          <w:color w:val="000000"/>
        </w:rPr>
        <w:t>
бағдарламалардың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"/>
        <w:gridCol w:w="618"/>
        <w:gridCol w:w="726"/>
        <w:gridCol w:w="769"/>
        <w:gridCol w:w="7377"/>
        <w:gridCol w:w="2087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"Октябрь кенті әкімінің аппараты"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46583,0</w:t>
            </w:r>
          </w:p>
        </w:tc>
      </w:tr>
      <w:tr>
        <w:trPr>
          <w:trHeight w:val="3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21091,0</w:t>
            </w:r>
          </w:p>
        </w:tc>
      </w:tr>
      <w:tr>
        <w:trPr>
          <w:trHeight w:val="78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өкілдік,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21091,0</w:t>
            </w:r>
          </w:p>
        </w:tc>
      </w:tr>
      <w:tr>
        <w:trPr>
          <w:trHeight w:val="78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21091,0</w:t>
            </w:r>
          </w:p>
        </w:tc>
      </w:tr>
      <w:tr>
        <w:trPr>
          <w:trHeight w:val="112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16301,0</w:t>
            </w:r>
          </w:p>
        </w:tc>
      </w:tr>
      <w:tr>
        <w:trPr>
          <w:trHeight w:val="4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4790,0</w:t>
            </w:r>
          </w:p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10231,0</w:t>
            </w:r>
          </w:p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10231,0</w:t>
            </w:r>
          </w:p>
        </w:tc>
      </w:tr>
      <w:tr>
        <w:trPr>
          <w:trHeight w:val="73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10231,0</w:t>
            </w:r>
          </w:p>
        </w:tc>
      </w:tr>
      <w:tr>
        <w:trPr>
          <w:trHeight w:val="43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ұйымдарын қолдау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10138,0</w:t>
            </w:r>
          </w:p>
        </w:tc>
      </w:tr>
      <w:tr>
        <w:trPr>
          <w:trHeight w:val="15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мұғалімдеріне және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 ұйымдардың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ақының мөлшерін ұлғайту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93,0</w:t>
            </w:r>
          </w:p>
        </w:tc>
      </w:tr>
      <w:tr>
        <w:trPr>
          <w:trHeight w:val="3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6028,0</w:t>
            </w:r>
          </w:p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6028,0</w:t>
            </w:r>
          </w:p>
        </w:tc>
      </w:tr>
      <w:tr>
        <w:trPr>
          <w:trHeight w:val="78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6028,0</w:t>
            </w:r>
          </w:p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3463,0</w:t>
            </w:r>
          </w:p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1638,0</w:t>
            </w:r>
          </w:p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927,0</w:t>
            </w:r>
          </w:p>
        </w:tc>
      </w:tr>
      <w:tr>
        <w:trPr>
          <w:trHeight w:val="4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7548,0</w:t>
            </w:r>
          </w:p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7548,0</w:t>
            </w:r>
          </w:p>
        </w:tc>
      </w:tr>
      <w:tr>
        <w:trPr>
          <w:trHeight w:val="78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7548,0</w:t>
            </w:r>
          </w:p>
        </w:tc>
      </w:tr>
      <w:tr>
        <w:trPr>
          <w:trHeight w:val="3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 қолдау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7548,0</w:t>
            </w:r>
          </w:p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1685,0</w:t>
            </w:r>
          </w:p>
        </w:tc>
      </w:tr>
      <w:tr>
        <w:trPr>
          <w:trHeight w:val="3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1685,0</w:t>
            </w:r>
          </w:p>
        </w:tc>
      </w:tr>
      <w:tr>
        <w:trPr>
          <w:trHeight w:val="78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1685,0</w:t>
            </w:r>
          </w:p>
        </w:tc>
      </w:tr>
      <w:tr>
        <w:trPr>
          <w:trHeight w:val="112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1685,0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"Красногор селосы әкімінің аппараты"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14180,0</w:t>
            </w:r>
          </w:p>
        </w:tc>
      </w:tr>
      <w:tr>
        <w:trPr>
          <w:trHeight w:val="3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13309,0</w:t>
            </w:r>
          </w:p>
        </w:tc>
      </w:tr>
      <w:tr>
        <w:trPr>
          <w:trHeight w:val="76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өкілдік,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13309,0</w:t>
            </w:r>
          </w:p>
        </w:tc>
      </w:tr>
      <w:tr>
        <w:trPr>
          <w:trHeight w:val="72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13309,0</w:t>
            </w:r>
          </w:p>
        </w:tc>
      </w:tr>
      <w:tr>
        <w:trPr>
          <w:trHeight w:val="11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кенттің, ауылдың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(селоның),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8414,0</w:t>
            </w:r>
          </w:p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4895,0</w:t>
            </w:r>
          </w:p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</w:p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</w:p>
        </w:tc>
      </w:tr>
      <w:tr>
        <w:trPr>
          <w:trHeight w:val="72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</w:p>
        </w:tc>
      </w:tr>
      <w:tr>
        <w:trPr>
          <w:trHeight w:val="109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дәрігерлік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көрсететін ең жақын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ұйымына жеткізуді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</w:p>
        </w:tc>
      </w:tr>
      <w:tr>
        <w:trPr>
          <w:trHeight w:val="3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790,0</w:t>
            </w:r>
          </w:p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790,0</w:t>
            </w:r>
          </w:p>
        </w:tc>
      </w:tr>
      <w:tr>
        <w:trPr>
          <w:trHeight w:val="72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790,0</w:t>
            </w:r>
          </w:p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77,0</w:t>
            </w:r>
          </w:p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619,0</w:t>
            </w:r>
          </w:p>
        </w:tc>
      </w:tr>
      <w:tr>
        <w:trPr>
          <w:trHeight w:val="36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