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a7ce8" w14:textId="e5a7c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2011 жылғы 21 желтоқсандағы № 475 "Лисаков қаласының 2012-2014 жылдарға арналған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Лисаков қаласы мәслихатының 2012 жылғы 6 желтоқсандағы № 68 шешімі. Қостанай облысының Әділет департаментінде 2012 жылғы 10 желтоқсанда № 3925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109-баптарына</w:t>
      </w:r>
      <w:r>
        <w:rPr>
          <w:rFonts w:ascii="Times New Roman"/>
          <w:b w:val="false"/>
          <w:i w:val="false"/>
          <w:color w:val="000000"/>
          <w:sz w:val="28"/>
        </w:rPr>
        <w:t xml:space="preserve"> сәйкес Лисаков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Мәслихаттың "Лисаков қаласының 2012-2014 жылдарға арналған бюджеті туралы" 2011 жылғы 21 желтоқсандағы № 475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9-4-196 нөмірімен тіркелген, 2012 жылғы 19, 26 қаңтарда, 2 ақпанда "Лисаковская новь"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Лисаков қаласының 2012-2014 жылдарға арналған бюджеті тиісінше 1, 2 және 3-қосымшаларға сәйкес, оның ішінде 2012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2538363,8 мың теңге, оның ішінде:</w:t>
      </w:r>
      <w:r>
        <w:br/>
      </w:r>
      <w:r>
        <w:rPr>
          <w:rFonts w:ascii="Times New Roman"/>
          <w:b w:val="false"/>
          <w:i w:val="false"/>
          <w:color w:val="000000"/>
          <w:sz w:val="28"/>
        </w:rPr>
        <w:t>
      салықтық түсімдер бойынша – 1863806,0 мың теңге;</w:t>
      </w:r>
      <w:r>
        <w:br/>
      </w:r>
      <w:r>
        <w:rPr>
          <w:rFonts w:ascii="Times New Roman"/>
          <w:b w:val="false"/>
          <w:i w:val="false"/>
          <w:color w:val="000000"/>
          <w:sz w:val="28"/>
        </w:rPr>
        <w:t>
      салықтық емес түсімдер бойынша – 15507,0 мың теңге;</w:t>
      </w:r>
      <w:r>
        <w:br/>
      </w:r>
      <w:r>
        <w:rPr>
          <w:rFonts w:ascii="Times New Roman"/>
          <w:b w:val="false"/>
          <w:i w:val="false"/>
          <w:color w:val="000000"/>
          <w:sz w:val="28"/>
        </w:rPr>
        <w:t>
      негізгі капиталды сатудан түсетін түсімдер бойынша – 12656,0 мың теңге;</w:t>
      </w:r>
      <w:r>
        <w:br/>
      </w:r>
      <w:r>
        <w:rPr>
          <w:rFonts w:ascii="Times New Roman"/>
          <w:b w:val="false"/>
          <w:i w:val="false"/>
          <w:color w:val="000000"/>
          <w:sz w:val="28"/>
        </w:rPr>
        <w:t>
      трансферттер түсімі бойынша – 646394,8 мың теңге;</w:t>
      </w:r>
      <w:r>
        <w:br/>
      </w:r>
      <w:r>
        <w:rPr>
          <w:rFonts w:ascii="Times New Roman"/>
          <w:b w:val="false"/>
          <w:i w:val="false"/>
          <w:color w:val="000000"/>
          <w:sz w:val="28"/>
        </w:rPr>
        <w:t>
</w:t>
      </w:r>
      <w:r>
        <w:rPr>
          <w:rFonts w:ascii="Times New Roman"/>
          <w:b w:val="false"/>
          <w:i w:val="false"/>
          <w:color w:val="000000"/>
          <w:sz w:val="28"/>
        </w:rPr>
        <w:t>
      2) шығындар – 2647029,6 мың теңге;</w:t>
      </w:r>
      <w:r>
        <w:br/>
      </w:r>
      <w:r>
        <w:rPr>
          <w:rFonts w:ascii="Times New Roman"/>
          <w:b w:val="false"/>
          <w:i w:val="false"/>
          <w:color w:val="000000"/>
          <w:sz w:val="28"/>
        </w:rPr>
        <w:t>
</w:t>
      </w:r>
      <w:r>
        <w:rPr>
          <w:rFonts w:ascii="Times New Roman"/>
          <w:b w:val="false"/>
          <w:i w:val="false"/>
          <w:color w:val="000000"/>
          <w:sz w:val="28"/>
        </w:rPr>
        <w:t>
      3) таза бюджеттiк кредиттеу – 0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12000,0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-120665,8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120665,8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6-тармағы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"6. 2012 жылға арналған Лисаков қаласының бюджетінде облыстық бюджеттен дамуға трансферттер көзделгені ескерілсін, оның ішінде:</w:t>
      </w:r>
      <w:r>
        <w:br/>
      </w:r>
      <w:r>
        <w:rPr>
          <w:rFonts w:ascii="Times New Roman"/>
          <w:b w:val="false"/>
          <w:i w:val="false"/>
          <w:color w:val="000000"/>
          <w:sz w:val="28"/>
        </w:rPr>
        <w:t>
      сумен жабдықтау және су бұру жүйесін дамытуға 12226,0 мың теңге сомасында;</w:t>
      </w:r>
      <w:r>
        <w:br/>
      </w:r>
      <w:r>
        <w:rPr>
          <w:rFonts w:ascii="Times New Roman"/>
          <w:b w:val="false"/>
          <w:i w:val="false"/>
          <w:color w:val="000000"/>
          <w:sz w:val="28"/>
        </w:rPr>
        <w:t>
      жылу-энергетикалық жүйені дамытуға 14446,0 мың теңге сомасында;</w:t>
      </w:r>
      <w:r>
        <w:br/>
      </w:r>
      <w:r>
        <w:rPr>
          <w:rFonts w:ascii="Times New Roman"/>
          <w:b w:val="false"/>
          <w:i w:val="false"/>
          <w:color w:val="000000"/>
          <w:sz w:val="28"/>
        </w:rPr>
        <w:t>
      көлік инфрақұрылымын дамытуға 47159,8 мың теңге сомасында.";</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7-тармағы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"7. 2012 жылға арналған Лисаков қаласының бюджетінде республикалық бюджеттен ағымдағы нысаналы трансферттер көзделгені ескерілсін, оның ішінде:</w:t>
      </w:r>
      <w:r>
        <w:br/>
      </w:r>
      <w:r>
        <w:rPr>
          <w:rFonts w:ascii="Times New Roman"/>
          <w:b w:val="false"/>
          <w:i w:val="false"/>
          <w:color w:val="000000"/>
          <w:sz w:val="28"/>
        </w:rPr>
        <w:t>
      Қазақстан Республикасында білім беруді дамытудың 2011-2020 жылдарға арналған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8938,0 мың теңге сомасында, оның ішінде:</w:t>
      </w:r>
      <w:r>
        <w:br/>
      </w:r>
      <w:r>
        <w:rPr>
          <w:rFonts w:ascii="Times New Roman"/>
          <w:b w:val="false"/>
          <w:i w:val="false"/>
          <w:color w:val="000000"/>
          <w:sz w:val="28"/>
        </w:rPr>
        <w:t>
      негiзгi орта және жалпы орта бiлiм беретін мемлекеттiк мекемелердегi физика, химия, биология кабинеттерiн оқу жабдығымен жарақтандыруға 8188,0 мың теңге сомасында, үйде оқытылатын мүгедек балаларды жабдықпен, бағдарламалық қамтыммен қамтамасыз етуге 750,0 мың теңге сомасында;</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4390,0 мың теңге сомасында;</w:t>
      </w:r>
      <w:r>
        <w:br/>
      </w:r>
      <w:r>
        <w:rPr>
          <w:rFonts w:ascii="Times New Roman"/>
          <w:b w:val="false"/>
          <w:i w:val="false"/>
          <w:color w:val="000000"/>
          <w:sz w:val="28"/>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11766,0 мың теңге сомасында;</w:t>
      </w:r>
      <w:r>
        <w:br/>
      </w:r>
      <w:r>
        <w:rPr>
          <w:rFonts w:ascii="Times New Roman"/>
          <w:b w:val="false"/>
          <w:i w:val="false"/>
          <w:color w:val="000000"/>
          <w:sz w:val="28"/>
        </w:rPr>
        <w:t>
      медициналық-әлеуметтік мекемелеріндегі күндізгі болу бөлімшесінің желісін дамытуға 3863,0 мың теңге сомасында;</w:t>
      </w:r>
      <w:r>
        <w:br/>
      </w:r>
      <w:r>
        <w:rPr>
          <w:rFonts w:ascii="Times New Roman"/>
          <w:b w:val="false"/>
          <w:i w:val="false"/>
          <w:color w:val="000000"/>
          <w:sz w:val="28"/>
        </w:rPr>
        <w:t>
      эпизоотияға қарсы iс-шараларды жүргiзуге 884,0 мың теңге сомасында;</w:t>
      </w:r>
      <w:r>
        <w:br/>
      </w:r>
      <w:r>
        <w:rPr>
          <w:rFonts w:ascii="Times New Roman"/>
          <w:b w:val="false"/>
          <w:i w:val="false"/>
          <w:color w:val="000000"/>
          <w:sz w:val="28"/>
        </w:rPr>
        <w:t>
      мектеп мұғалімдеріне және мектепке дейінгі ұйымдардың тәрбиешілеріне біліктілік санаты үшін қосымша ақының мөлшерін ұлғайтуға 14544,0 мың теңге сомасында;</w:t>
      </w:r>
      <w:r>
        <w:br/>
      </w:r>
      <w:r>
        <w:rPr>
          <w:rFonts w:ascii="Times New Roman"/>
          <w:b w:val="false"/>
          <w:i w:val="false"/>
          <w:color w:val="000000"/>
          <w:sz w:val="28"/>
        </w:rPr>
        <w:t>
      "Назарбаев Зияткерлік мектептері" дербес білім ұйымының оқу бағдарламалары бойынша біліктілікті арттырудан өткен мұғалімдерге еңбекақыны арттыруға 771,0 мың теңге сомасында;</w:t>
      </w:r>
      <w:r>
        <w:br/>
      </w:r>
      <w:r>
        <w:rPr>
          <w:rFonts w:ascii="Times New Roman"/>
          <w:b w:val="false"/>
          <w:i w:val="false"/>
          <w:color w:val="000000"/>
          <w:sz w:val="28"/>
        </w:rPr>
        <w:t>
      Жұмыспен қамту 2020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22116,0 мың теңге сомасында, оның ішінде:</w:t>
      </w:r>
      <w:r>
        <w:br/>
      </w:r>
      <w:r>
        <w:rPr>
          <w:rFonts w:ascii="Times New Roman"/>
          <w:b w:val="false"/>
          <w:i w:val="false"/>
          <w:color w:val="000000"/>
          <w:sz w:val="28"/>
        </w:rPr>
        <w:t>
      жұмыспен қамту орталықтарының қызметін қамтамасыз етуге 8992,0 мың теңге сомасында, жалақыны ішінара субсидиялауға 7749,0 мың теңге сомасында, жастар практикасына 5375,0 мың теңге сомасында;</w:t>
      </w:r>
      <w:r>
        <w:br/>
      </w:r>
      <w:r>
        <w:rPr>
          <w:rFonts w:ascii="Times New Roman"/>
          <w:b w:val="false"/>
          <w:i w:val="false"/>
          <w:color w:val="000000"/>
          <w:sz w:val="28"/>
        </w:rPr>
        <w:t>
      моноқалаларды абаттандыру мәселелерін шешуге 159409,0 мың теңге сомасында.";</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8-тармағы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"8. 2012 жылға арналған Лисаков қаласының бюджетінде республикалық бюджеттен нысаналы даму трансферттері көзделгені ескерілсін, оның ішінде:</w:t>
      </w:r>
      <w:r>
        <w:br/>
      </w:r>
      <w:r>
        <w:rPr>
          <w:rFonts w:ascii="Times New Roman"/>
          <w:b w:val="false"/>
          <w:i w:val="false"/>
          <w:color w:val="000000"/>
          <w:sz w:val="28"/>
        </w:rPr>
        <w:t>
      сумен жабдықтау және су бұру жүйесін дамытуға 149604,0 мың теңге сомасында;</w:t>
      </w:r>
      <w:r>
        <w:br/>
      </w:r>
      <w:r>
        <w:rPr>
          <w:rFonts w:ascii="Times New Roman"/>
          <w:b w:val="false"/>
          <w:i w:val="false"/>
          <w:color w:val="000000"/>
          <w:sz w:val="28"/>
        </w:rPr>
        <w:t>
      инженерлік коммуникациялық инфрақұрылымды жобалау, дамыту, жайластыру және (немесе) сатып алуға 118617,0 мың теңге сомасында;</w:t>
      </w:r>
      <w:r>
        <w:br/>
      </w:r>
      <w:r>
        <w:rPr>
          <w:rFonts w:ascii="Times New Roman"/>
          <w:b w:val="false"/>
          <w:i w:val="false"/>
          <w:color w:val="000000"/>
          <w:sz w:val="28"/>
        </w:rPr>
        <w:t>
      мемлекеттік коммуналдық тұрғын үй қорының тұрғын үйін жобалау, салу және (немесе) сатып алуға 67471,0 мың теңге сомасында.";</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9-тармағы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2012 жылғы 1 қаңтардан бастап қолданысқа енгізіледі.</w:t>
      </w:r>
    </w:p>
    <w:bookmarkEnd w:id="0"/>
    <w:p>
      <w:pPr>
        <w:spacing w:after="0"/>
        <w:ind w:left="0"/>
        <w:jc w:val="both"/>
      </w:pPr>
      <w:r>
        <w:rPr>
          <w:rFonts w:ascii="Times New Roman"/>
          <w:b w:val="false"/>
          <w:i/>
          <w:color w:val="000000"/>
          <w:sz w:val="28"/>
        </w:rPr>
        <w:t>      Кезектен тыс сессияның төрайымы,</w:t>
      </w:r>
      <w:r>
        <w:br/>
      </w:r>
      <w:r>
        <w:rPr>
          <w:rFonts w:ascii="Times New Roman"/>
          <w:b w:val="false"/>
          <w:i w:val="false"/>
          <w:color w:val="000000"/>
          <w:sz w:val="28"/>
        </w:rPr>
        <w:t>
</w:t>
      </w:r>
      <w:r>
        <w:rPr>
          <w:rFonts w:ascii="Times New Roman"/>
          <w:b w:val="false"/>
          <w:i/>
          <w:color w:val="000000"/>
          <w:sz w:val="28"/>
        </w:rPr>
        <w:t>      қалалық мәслихатының хатшысы               Г. Жарылқасымова</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"Лисаков қаласы әкімдігінің</w:t>
      </w:r>
      <w:r>
        <w:br/>
      </w:r>
      <w:r>
        <w:rPr>
          <w:rFonts w:ascii="Times New Roman"/>
          <w:b w:val="false"/>
          <w:i w:val="false"/>
          <w:color w:val="000000"/>
          <w:sz w:val="28"/>
        </w:rPr>
        <w:t>
</w:t>
      </w:r>
      <w:r>
        <w:rPr>
          <w:rFonts w:ascii="Times New Roman"/>
          <w:b w:val="false"/>
          <w:i/>
          <w:color w:val="000000"/>
          <w:sz w:val="28"/>
        </w:rPr>
        <w:t>      экономика және бюджеттік жоспарлау</w:t>
      </w:r>
      <w:r>
        <w:br/>
      </w:r>
      <w:r>
        <w:rPr>
          <w:rFonts w:ascii="Times New Roman"/>
          <w:b w:val="false"/>
          <w:i w:val="false"/>
          <w:color w:val="000000"/>
          <w:sz w:val="28"/>
        </w:rPr>
        <w:t>
</w:t>
      </w:r>
      <w:r>
        <w:rPr>
          <w:rFonts w:ascii="Times New Roman"/>
          <w:b w:val="false"/>
          <w:i/>
          <w:color w:val="000000"/>
          <w:sz w:val="28"/>
        </w:rPr>
        <w:t>      бөлімі"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 Н. Турлубекова</w:t>
      </w:r>
      <w:r>
        <w:br/>
      </w:r>
      <w:r>
        <w:rPr>
          <w:rFonts w:ascii="Times New Roman"/>
          <w:b w:val="false"/>
          <w:i w:val="false"/>
          <w:color w:val="000000"/>
          <w:sz w:val="28"/>
        </w:rPr>
        <w:t>
 </w:t>
      </w:r>
    </w:p>
    <w:bookmarkStart w:name="z16"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2012 жылғы 6 желтоқсандағы  </w:t>
      </w:r>
      <w:r>
        <w:br/>
      </w:r>
      <w:r>
        <w:rPr>
          <w:rFonts w:ascii="Times New Roman"/>
          <w:b w:val="false"/>
          <w:i w:val="false"/>
          <w:color w:val="000000"/>
          <w:sz w:val="28"/>
        </w:rPr>
        <w:t xml:space="preserve">
№ 68 шешіміне 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2011 жылғы 21 желтоқсандағы  </w:t>
      </w:r>
      <w:r>
        <w:br/>
      </w:r>
      <w:r>
        <w:rPr>
          <w:rFonts w:ascii="Times New Roman"/>
          <w:b w:val="false"/>
          <w:i w:val="false"/>
          <w:color w:val="000000"/>
          <w:sz w:val="28"/>
        </w:rPr>
        <w:t xml:space="preserve">
№ 475 шешіміне 1-қосымша   </w:t>
      </w:r>
    </w:p>
    <w:p>
      <w:pPr>
        <w:spacing w:after="0"/>
        <w:ind w:left="0"/>
        <w:jc w:val="left"/>
      </w:pPr>
      <w:r>
        <w:rPr>
          <w:rFonts w:ascii="Times New Roman"/>
          <w:b/>
          <w:i w:val="false"/>
          <w:color w:val="000000"/>
        </w:rPr>
        <w:t xml:space="preserve"> Лисаков қаласының 2012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241"/>
        <w:gridCol w:w="374"/>
        <w:gridCol w:w="241"/>
        <w:gridCol w:w="7653"/>
        <w:gridCol w:w="2333"/>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2 538 363,8</w:t>
            </w:r>
          </w:p>
        </w:tc>
      </w:tr>
      <w:tr>
        <w:trPr>
          <w:trHeight w:val="3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1 863 806,0</w:t>
            </w:r>
          </w:p>
        </w:tc>
      </w:tr>
      <w:tr>
        <w:trPr>
          <w:trHeight w:val="3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644 954,0</w:t>
            </w:r>
          </w:p>
        </w:tc>
      </w:tr>
      <w:tr>
        <w:trPr>
          <w:trHeight w:val="3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644 954,0</w:t>
            </w:r>
          </w:p>
        </w:tc>
      </w:tr>
      <w:tr>
        <w:trPr>
          <w:trHeight w:val="31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471 776,0</w:t>
            </w:r>
          </w:p>
        </w:tc>
      </w:tr>
      <w:tr>
        <w:trPr>
          <w:trHeight w:val="3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471 776,0</w:t>
            </w:r>
          </w:p>
        </w:tc>
      </w:tr>
      <w:tr>
        <w:trPr>
          <w:trHeight w:val="3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209 259,0</w:t>
            </w:r>
          </w:p>
        </w:tc>
      </w:tr>
      <w:tr>
        <w:trPr>
          <w:trHeight w:val="3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128 944,0</w:t>
            </w:r>
          </w:p>
        </w:tc>
      </w:tr>
      <w:tr>
        <w:trPr>
          <w:trHeight w:val="3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16 795,0</w:t>
            </w:r>
          </w:p>
        </w:tc>
      </w:tr>
      <w:tr>
        <w:trPr>
          <w:trHeight w:val="3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63 520,0</w:t>
            </w:r>
          </w:p>
        </w:tc>
      </w:tr>
      <w:tr>
        <w:trPr>
          <w:trHeight w:val="67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ішкі салықтар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532 229,0</w:t>
            </w:r>
          </w:p>
        </w:tc>
      </w:tr>
      <w:tr>
        <w:trPr>
          <w:trHeight w:val="3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332 245,0</w:t>
            </w:r>
          </w:p>
        </w:tc>
      </w:tr>
      <w:tr>
        <w:trPr>
          <w:trHeight w:val="69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үшін түсетін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187 328,0</w:t>
            </w:r>
          </w:p>
        </w:tc>
      </w:tr>
      <w:tr>
        <w:trPr>
          <w:trHeight w:val="67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12 656,0</w:t>
            </w:r>
          </w:p>
        </w:tc>
      </w:tr>
      <w:tr>
        <w:trPr>
          <w:trHeight w:val="3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5 588,0</w:t>
            </w:r>
          </w:p>
        </w:tc>
      </w:tr>
      <w:tr>
        <w:trPr>
          <w:trHeight w:val="3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15 507,0</w:t>
            </w:r>
          </w:p>
        </w:tc>
      </w:tr>
      <w:tr>
        <w:trPr>
          <w:trHeight w:val="40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14 747,0</w:t>
            </w:r>
          </w:p>
        </w:tc>
      </w:tr>
      <w:tr>
        <w:trPr>
          <w:trHeight w:val="72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w:t>
            </w:r>
            <w:r>
              <w:br/>
            </w:r>
            <w:r>
              <w:rPr>
                <w:rFonts w:ascii="Times New Roman"/>
                <w:b w:val="false"/>
                <w:i w:val="false"/>
                <w:color w:val="000000"/>
                <w:sz w:val="20"/>
              </w:rPr>
              <w:t>
кірісі бөлігінің түсімдері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2 100,0</w:t>
            </w:r>
          </w:p>
        </w:tc>
      </w:tr>
      <w:tr>
        <w:trPr>
          <w:trHeight w:val="69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10 171,0</w:t>
            </w:r>
          </w:p>
        </w:tc>
      </w:tr>
      <w:tr>
        <w:trPr>
          <w:trHeight w:val="39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басқа да</w:t>
            </w:r>
            <w:r>
              <w:br/>
            </w:r>
            <w:r>
              <w:rPr>
                <w:rFonts w:ascii="Times New Roman"/>
                <w:b w:val="false"/>
                <w:i w:val="false"/>
                <w:color w:val="000000"/>
                <w:sz w:val="20"/>
              </w:rPr>
              <w:t>
кірістер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2 476,0</w:t>
            </w:r>
          </w:p>
        </w:tc>
      </w:tr>
      <w:tr>
        <w:trPr>
          <w:trHeight w:val="3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r>
      <w:tr>
        <w:trPr>
          <w:trHeight w:val="3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r>
      <w:tr>
        <w:trPr>
          <w:trHeight w:val="3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12 656,0</w:t>
            </w:r>
          </w:p>
        </w:tc>
      </w:tr>
      <w:tr>
        <w:trPr>
          <w:trHeight w:val="69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8 286,0</w:t>
            </w:r>
          </w:p>
        </w:tc>
      </w:tr>
      <w:tr>
        <w:trPr>
          <w:trHeight w:val="67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8 286,0</w:t>
            </w:r>
          </w:p>
        </w:tc>
      </w:tr>
      <w:tr>
        <w:trPr>
          <w:trHeight w:val="3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w:t>
            </w:r>
            <w:r>
              <w:br/>
            </w:r>
            <w:r>
              <w:rPr>
                <w:rFonts w:ascii="Times New Roman"/>
                <w:b w:val="false"/>
                <w:i w:val="false"/>
                <w:color w:val="000000"/>
                <w:sz w:val="20"/>
              </w:rPr>
              <w:t>
сату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4 370,0</w:t>
            </w:r>
          </w:p>
        </w:tc>
      </w:tr>
      <w:tr>
        <w:trPr>
          <w:trHeight w:val="3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2 700,0</w:t>
            </w:r>
          </w:p>
        </w:tc>
      </w:tr>
      <w:tr>
        <w:trPr>
          <w:trHeight w:val="3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1 670,0</w:t>
            </w:r>
          </w:p>
        </w:tc>
      </w:tr>
      <w:tr>
        <w:trPr>
          <w:trHeight w:val="3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646 394,8</w:t>
            </w:r>
          </w:p>
        </w:tc>
      </w:tr>
      <w:tr>
        <w:trPr>
          <w:trHeight w:val="67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646 394,8</w:t>
            </w:r>
          </w:p>
        </w:tc>
      </w:tr>
      <w:tr>
        <w:trPr>
          <w:trHeight w:val="3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w:t>
            </w:r>
            <w:r>
              <w:br/>
            </w:r>
            <w:r>
              <w:rPr>
                <w:rFonts w:ascii="Times New Roman"/>
                <w:b w:val="false"/>
                <w:i w:val="false"/>
                <w:color w:val="000000"/>
                <w:sz w:val="20"/>
              </w:rPr>
              <w:t>
трансферттер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646 394,8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593"/>
        <w:gridCol w:w="793"/>
        <w:gridCol w:w="733"/>
        <w:gridCol w:w="6513"/>
        <w:gridCol w:w="23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2 647 029,6</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152 804,0</w:t>
            </w:r>
          </w:p>
        </w:tc>
      </w:tr>
      <w:tr>
        <w:trPr>
          <w:trHeight w:val="6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өкілдік,</w:t>
            </w:r>
            <w:r>
              <w:br/>
            </w:r>
            <w:r>
              <w:rPr>
                <w:rFonts w:ascii="Times New Roman"/>
                <w:b w:val="false"/>
                <w:i w:val="false"/>
                <w:color w:val="000000"/>
                <w:sz w:val="20"/>
              </w:rPr>
              <w:t>
атқарушы және басқа органдар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108 615,0</w:t>
            </w:r>
          </w:p>
        </w:tc>
      </w:tr>
      <w:tr>
        <w:trPr>
          <w:trHeight w:val="6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13 665,0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w:t>
            </w:r>
            <w:r>
              <w:br/>
            </w:r>
            <w:r>
              <w:rPr>
                <w:rFonts w:ascii="Times New Roman"/>
                <w:b w:val="false"/>
                <w:i w:val="false"/>
                <w:color w:val="000000"/>
                <w:sz w:val="20"/>
              </w:rPr>
              <w:t>
ету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13 606,0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60 550,0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54 536,0</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6 014,0</w:t>
            </w:r>
          </w:p>
        </w:tc>
      </w:tr>
      <w:tr>
        <w:trPr>
          <w:trHeight w:val="7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34 400,0</w:t>
            </w:r>
          </w:p>
        </w:tc>
      </w:tr>
      <w:tr>
        <w:trPr>
          <w:trHeight w:val="10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24 715,0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9 685,0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27 365,0</w:t>
            </w:r>
          </w:p>
        </w:tc>
      </w:tr>
      <w:tr>
        <w:trPr>
          <w:trHeight w:val="6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27 365,0</w:t>
            </w:r>
          </w:p>
        </w:tc>
      </w:tr>
      <w:tr>
        <w:trPr>
          <w:trHeight w:val="13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манызы бар</w:t>
            </w:r>
            <w:r>
              <w:br/>
            </w:r>
            <w:r>
              <w:rPr>
                <w:rFonts w:ascii="Times New Roman"/>
                <w:b w:val="false"/>
                <w:i w:val="false"/>
                <w:color w:val="000000"/>
                <w:sz w:val="20"/>
              </w:rPr>
              <w:t>
қаланың) бюджетін орындау және</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қаланың) коммуналдық меншігін</w:t>
            </w:r>
            <w:r>
              <w:br/>
            </w:r>
            <w:r>
              <w:rPr>
                <w:rFonts w:ascii="Times New Roman"/>
                <w:b w:val="false"/>
                <w:i w:val="false"/>
                <w:color w:val="000000"/>
                <w:sz w:val="20"/>
              </w:rPr>
              <w:t>
басқару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19 137,0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w:t>
            </w:r>
            <w:r>
              <w:br/>
            </w:r>
            <w:r>
              <w:rPr>
                <w:rFonts w:ascii="Times New Roman"/>
                <w:b w:val="false"/>
                <w:i w:val="false"/>
                <w:color w:val="000000"/>
                <w:sz w:val="20"/>
              </w:rPr>
              <w:t>
бағалауды жүргізу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1 838,0</w:t>
            </w:r>
          </w:p>
        </w:tc>
      </w:tr>
      <w:tr>
        <w:trPr>
          <w:trHeight w:val="10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w:t>
            </w:r>
            <w:r>
              <w:br/>
            </w:r>
            <w:r>
              <w:rPr>
                <w:rFonts w:ascii="Times New Roman"/>
                <w:b w:val="false"/>
                <w:i w:val="false"/>
                <w:color w:val="000000"/>
                <w:sz w:val="20"/>
              </w:rPr>
              <w:t>
жөніндегі жұмысты ұйымдастыру</w:t>
            </w:r>
            <w:r>
              <w:br/>
            </w:r>
            <w:r>
              <w:rPr>
                <w:rFonts w:ascii="Times New Roman"/>
                <w:b w:val="false"/>
                <w:i w:val="false"/>
                <w:color w:val="000000"/>
                <w:sz w:val="20"/>
              </w:rPr>
              <w:t>
және біржолғы талондарды сатудан</w:t>
            </w:r>
            <w:r>
              <w:br/>
            </w:r>
            <w:r>
              <w:rPr>
                <w:rFonts w:ascii="Times New Roman"/>
                <w:b w:val="false"/>
                <w:i w:val="false"/>
                <w:color w:val="000000"/>
                <w:sz w:val="20"/>
              </w:rPr>
              <w:t>
түскен сомаларды толық алынуын</w:t>
            </w:r>
            <w:r>
              <w:br/>
            </w:r>
            <w:r>
              <w:rPr>
                <w:rFonts w:ascii="Times New Roman"/>
                <w:b w:val="false"/>
                <w:i w:val="false"/>
                <w:color w:val="000000"/>
                <w:sz w:val="20"/>
              </w:rPr>
              <w:t>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1 833,0</w:t>
            </w:r>
          </w:p>
        </w:tc>
      </w:tr>
      <w:tr>
        <w:trPr>
          <w:trHeight w:val="10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w:t>
            </w:r>
            <w:r>
              <w:br/>
            </w:r>
            <w:r>
              <w:rPr>
                <w:rFonts w:ascii="Times New Roman"/>
                <w:b w:val="false"/>
                <w:i w:val="false"/>
                <w:color w:val="000000"/>
                <w:sz w:val="20"/>
              </w:rPr>
              <w:t>
меншікті басқару,</w:t>
            </w:r>
            <w:r>
              <w:br/>
            </w:r>
            <w:r>
              <w:rPr>
                <w:rFonts w:ascii="Times New Roman"/>
                <w:b w:val="false"/>
                <w:i w:val="false"/>
                <w:color w:val="000000"/>
                <w:sz w:val="20"/>
              </w:rPr>
              <w:t>
жекешелендіруден кейінгі қызмет</w:t>
            </w:r>
            <w:r>
              <w:br/>
            </w:r>
            <w:r>
              <w:rPr>
                <w:rFonts w:ascii="Times New Roman"/>
                <w:b w:val="false"/>
                <w:i w:val="false"/>
                <w:color w:val="000000"/>
                <w:sz w:val="20"/>
              </w:rPr>
              <w:t>
және осыған байланысты дауларды</w:t>
            </w:r>
            <w:r>
              <w:br/>
            </w:r>
            <w:r>
              <w:rPr>
                <w:rFonts w:ascii="Times New Roman"/>
                <w:b w:val="false"/>
                <w:i w:val="false"/>
                <w:color w:val="000000"/>
                <w:sz w:val="20"/>
              </w:rPr>
              <w:t>
реттеу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1 288,0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3 034,0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қызмет</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16 824,0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w:t>
            </w:r>
            <w:r>
              <w:br/>
            </w:r>
            <w:r>
              <w:rPr>
                <w:rFonts w:ascii="Times New Roman"/>
                <w:b w:val="false"/>
                <w:i w:val="false"/>
                <w:color w:val="000000"/>
                <w:sz w:val="20"/>
              </w:rPr>
              <w:t>
бюджеттік жоспарлау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16 824,0</w:t>
            </w:r>
          </w:p>
        </w:tc>
      </w:tr>
      <w:tr>
        <w:trPr>
          <w:trHeight w:val="13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мемлекеттік жоспарлау жүйесін</w:t>
            </w:r>
            <w:r>
              <w:br/>
            </w:r>
            <w:r>
              <w:rPr>
                <w:rFonts w:ascii="Times New Roman"/>
                <w:b w:val="false"/>
                <w:i w:val="false"/>
                <w:color w:val="000000"/>
                <w:sz w:val="20"/>
              </w:rPr>
              <w:t>
қалыптастыру және дамыту және</w:t>
            </w:r>
            <w:r>
              <w:br/>
            </w:r>
            <w:r>
              <w:rPr>
                <w:rFonts w:ascii="Times New Roman"/>
                <w:b w:val="false"/>
                <w:i w:val="false"/>
                <w:color w:val="000000"/>
                <w:sz w:val="20"/>
              </w:rPr>
              <w:t>
ауданды (областық манызы бар</w:t>
            </w:r>
            <w:r>
              <w:br/>
            </w:r>
            <w:r>
              <w:rPr>
                <w:rFonts w:ascii="Times New Roman"/>
                <w:b w:val="false"/>
                <w:i w:val="false"/>
                <w:color w:val="000000"/>
                <w:sz w:val="20"/>
              </w:rPr>
              <w:t>
қаланы)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16 104,0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3 247,0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3 247,0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3 247,0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3 247,0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 қылмыстық-атқару</w:t>
            </w:r>
            <w:r>
              <w:br/>
            </w:r>
            <w:r>
              <w:rPr>
                <w:rFonts w:ascii="Times New Roman"/>
                <w:b w:val="false"/>
                <w:i w:val="false"/>
                <w:color w:val="000000"/>
                <w:sz w:val="20"/>
              </w:rPr>
              <w:t>
қызметі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4 990,0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4 990,0</w:t>
            </w:r>
          </w:p>
        </w:tc>
      </w:tr>
      <w:tr>
        <w:trPr>
          <w:trHeight w:val="9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4 990,0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w:t>
            </w:r>
            <w:r>
              <w:br/>
            </w:r>
            <w:r>
              <w:rPr>
                <w:rFonts w:ascii="Times New Roman"/>
                <w:b w:val="false"/>
                <w:i w:val="false"/>
                <w:color w:val="000000"/>
                <w:sz w:val="20"/>
              </w:rPr>
              <w:t>
қауiпсiздiгін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4 990,0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1 110 326,0</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w:t>
            </w:r>
            <w:r>
              <w:br/>
            </w:r>
            <w:r>
              <w:rPr>
                <w:rFonts w:ascii="Times New Roman"/>
                <w:b w:val="false"/>
                <w:i w:val="false"/>
                <w:color w:val="000000"/>
                <w:sz w:val="20"/>
              </w:rPr>
              <w:t>
оқыту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236 785,0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10 231,0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w:t>
            </w:r>
            <w:r>
              <w:br/>
            </w:r>
            <w:r>
              <w:rPr>
                <w:rFonts w:ascii="Times New Roman"/>
                <w:b w:val="false"/>
                <w:i w:val="false"/>
                <w:color w:val="000000"/>
                <w:sz w:val="20"/>
              </w:rPr>
              <w:t>
оқыту ұйымдарын қолдау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10 138,0</w:t>
            </w:r>
          </w:p>
        </w:tc>
      </w:tr>
      <w:tr>
        <w:trPr>
          <w:trHeight w:val="26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берілетін нысаналы трансферттер</w:t>
            </w:r>
            <w:r>
              <w:br/>
            </w:r>
            <w:r>
              <w:rPr>
                <w:rFonts w:ascii="Times New Roman"/>
                <w:b w:val="false"/>
                <w:i w:val="false"/>
                <w:color w:val="000000"/>
                <w:sz w:val="20"/>
              </w:rPr>
              <w:t>
есебінен жалпы үлгідегі, арнайы</w:t>
            </w:r>
            <w:r>
              <w:br/>
            </w:r>
            <w:r>
              <w:rPr>
                <w:rFonts w:ascii="Times New Roman"/>
                <w:b w:val="false"/>
                <w:i w:val="false"/>
                <w:color w:val="000000"/>
                <w:sz w:val="20"/>
              </w:rPr>
              <w:t>
(түзету), дарынды балалар үшін</w:t>
            </w:r>
            <w:r>
              <w:br/>
            </w:r>
            <w:r>
              <w:rPr>
                <w:rFonts w:ascii="Times New Roman"/>
                <w:b w:val="false"/>
                <w:i w:val="false"/>
                <w:color w:val="000000"/>
                <w:sz w:val="20"/>
              </w:rPr>
              <w:t>
мамандандырылған, жетім балалар</w:t>
            </w:r>
            <w:r>
              <w:br/>
            </w:r>
            <w:r>
              <w:rPr>
                <w:rFonts w:ascii="Times New Roman"/>
                <w:b w:val="false"/>
                <w:i w:val="false"/>
                <w:color w:val="000000"/>
                <w:sz w:val="20"/>
              </w:rPr>
              <w:t>
мен ата-аналарының қамқорынсыз</w:t>
            </w:r>
            <w:r>
              <w:br/>
            </w:r>
            <w:r>
              <w:rPr>
                <w:rFonts w:ascii="Times New Roman"/>
                <w:b w:val="false"/>
                <w:i w:val="false"/>
                <w:color w:val="000000"/>
                <w:sz w:val="20"/>
              </w:rPr>
              <w:t>
қалған балалар үшін</w:t>
            </w:r>
            <w:r>
              <w:br/>
            </w:r>
            <w:r>
              <w:rPr>
                <w:rFonts w:ascii="Times New Roman"/>
                <w:b w:val="false"/>
                <w:i w:val="false"/>
                <w:color w:val="000000"/>
                <w:sz w:val="20"/>
              </w:rPr>
              <w:t>
балабақшалар, шағын орталықтар,</w:t>
            </w:r>
            <w:r>
              <w:br/>
            </w:r>
            <w:r>
              <w:rPr>
                <w:rFonts w:ascii="Times New Roman"/>
                <w:b w:val="false"/>
                <w:i w:val="false"/>
                <w:color w:val="000000"/>
                <w:sz w:val="20"/>
              </w:rPr>
              <w:t>
мектеп интернаттары, кәмелеттік</w:t>
            </w:r>
            <w:r>
              <w:br/>
            </w:r>
            <w:r>
              <w:rPr>
                <w:rFonts w:ascii="Times New Roman"/>
                <w:b w:val="false"/>
                <w:i w:val="false"/>
                <w:color w:val="000000"/>
                <w:sz w:val="20"/>
              </w:rPr>
              <w:t>
жасқа толмағандарды бейімдеу</w:t>
            </w:r>
            <w:r>
              <w:br/>
            </w:r>
            <w:r>
              <w:rPr>
                <w:rFonts w:ascii="Times New Roman"/>
                <w:b w:val="false"/>
                <w:i w:val="false"/>
                <w:color w:val="000000"/>
                <w:sz w:val="20"/>
              </w:rPr>
              <w:t>
орталықтары тәрбиешілеріне</w:t>
            </w:r>
            <w:r>
              <w:br/>
            </w:r>
            <w:r>
              <w:rPr>
                <w:rFonts w:ascii="Times New Roman"/>
                <w:b w:val="false"/>
                <w:i w:val="false"/>
                <w:color w:val="000000"/>
                <w:sz w:val="20"/>
              </w:rPr>
              <w:t>
біліктілік санаты үшін қосымша</w:t>
            </w:r>
            <w:r>
              <w:br/>
            </w:r>
            <w:r>
              <w:rPr>
                <w:rFonts w:ascii="Times New Roman"/>
                <w:b w:val="false"/>
                <w:i w:val="false"/>
                <w:color w:val="000000"/>
                <w:sz w:val="20"/>
              </w:rPr>
              <w:t>
ақының мөлшерін ұлғайту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226 554,0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w:t>
            </w:r>
            <w:r>
              <w:br/>
            </w:r>
            <w:r>
              <w:rPr>
                <w:rFonts w:ascii="Times New Roman"/>
                <w:b w:val="false"/>
                <w:i w:val="false"/>
                <w:color w:val="000000"/>
                <w:sz w:val="20"/>
              </w:rPr>
              <w:t>
оқытуды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219 755,0</w:t>
            </w:r>
          </w:p>
        </w:tc>
      </w:tr>
      <w:tr>
        <w:trPr>
          <w:trHeight w:val="27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берілетін нысаналы трансферттер</w:t>
            </w:r>
            <w:r>
              <w:br/>
            </w:r>
            <w:r>
              <w:rPr>
                <w:rFonts w:ascii="Times New Roman"/>
                <w:b w:val="false"/>
                <w:i w:val="false"/>
                <w:color w:val="000000"/>
                <w:sz w:val="20"/>
              </w:rPr>
              <w:t>
есебінен жалпы үлгідегі, арнайы</w:t>
            </w:r>
            <w:r>
              <w:br/>
            </w:r>
            <w:r>
              <w:rPr>
                <w:rFonts w:ascii="Times New Roman"/>
                <w:b w:val="false"/>
                <w:i w:val="false"/>
                <w:color w:val="000000"/>
                <w:sz w:val="20"/>
              </w:rPr>
              <w:t>
(түзету), дарынды балалар үшін</w:t>
            </w:r>
            <w:r>
              <w:br/>
            </w:r>
            <w:r>
              <w:rPr>
                <w:rFonts w:ascii="Times New Roman"/>
                <w:b w:val="false"/>
                <w:i w:val="false"/>
                <w:color w:val="000000"/>
                <w:sz w:val="20"/>
              </w:rPr>
              <w:t>
мамандандырылған, жетім балалар</w:t>
            </w:r>
            <w:r>
              <w:br/>
            </w:r>
            <w:r>
              <w:rPr>
                <w:rFonts w:ascii="Times New Roman"/>
                <w:b w:val="false"/>
                <w:i w:val="false"/>
                <w:color w:val="000000"/>
                <w:sz w:val="20"/>
              </w:rPr>
              <w:t>
мен ата-аналарының қамқорынсыз</w:t>
            </w:r>
            <w:r>
              <w:br/>
            </w:r>
            <w:r>
              <w:rPr>
                <w:rFonts w:ascii="Times New Roman"/>
                <w:b w:val="false"/>
                <w:i w:val="false"/>
                <w:color w:val="000000"/>
                <w:sz w:val="20"/>
              </w:rPr>
              <w:t>
қалған балалар үшін</w:t>
            </w:r>
            <w:r>
              <w:br/>
            </w:r>
            <w:r>
              <w:rPr>
                <w:rFonts w:ascii="Times New Roman"/>
                <w:b w:val="false"/>
                <w:i w:val="false"/>
                <w:color w:val="000000"/>
                <w:sz w:val="20"/>
              </w:rPr>
              <w:t>
балабақшалар, шағын орталықтар,</w:t>
            </w:r>
            <w:r>
              <w:br/>
            </w:r>
            <w:r>
              <w:rPr>
                <w:rFonts w:ascii="Times New Roman"/>
                <w:b w:val="false"/>
                <w:i w:val="false"/>
                <w:color w:val="000000"/>
                <w:sz w:val="20"/>
              </w:rPr>
              <w:t>
мектеп интернаттары, кәмелеттік</w:t>
            </w:r>
            <w:r>
              <w:br/>
            </w:r>
            <w:r>
              <w:rPr>
                <w:rFonts w:ascii="Times New Roman"/>
                <w:b w:val="false"/>
                <w:i w:val="false"/>
                <w:color w:val="000000"/>
                <w:sz w:val="20"/>
              </w:rPr>
              <w:t>
жасқа толмағандарды бейімдеу</w:t>
            </w:r>
            <w:r>
              <w:br/>
            </w:r>
            <w:r>
              <w:rPr>
                <w:rFonts w:ascii="Times New Roman"/>
                <w:b w:val="false"/>
                <w:i w:val="false"/>
                <w:color w:val="000000"/>
                <w:sz w:val="20"/>
              </w:rPr>
              <w:t>
орталықтары тәрбиешілеріне</w:t>
            </w:r>
            <w:r>
              <w:br/>
            </w:r>
            <w:r>
              <w:rPr>
                <w:rFonts w:ascii="Times New Roman"/>
                <w:b w:val="false"/>
                <w:i w:val="false"/>
                <w:color w:val="000000"/>
                <w:sz w:val="20"/>
              </w:rPr>
              <w:t>
біліктілік санаты үшін қосымша</w:t>
            </w:r>
            <w:r>
              <w:br/>
            </w:r>
            <w:r>
              <w:rPr>
                <w:rFonts w:ascii="Times New Roman"/>
                <w:b w:val="false"/>
                <w:i w:val="false"/>
                <w:color w:val="000000"/>
                <w:sz w:val="20"/>
              </w:rPr>
              <w:t>
ақының мөлшерін ұлғайту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2 409,0</w:t>
            </w:r>
          </w:p>
        </w:tc>
      </w:tr>
      <w:tr>
        <w:trPr>
          <w:trHeight w:val="7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w:t>
            </w:r>
            <w:r>
              <w:br/>
            </w:r>
            <w:r>
              <w:rPr>
                <w:rFonts w:ascii="Times New Roman"/>
                <w:b w:val="false"/>
                <w:i w:val="false"/>
                <w:color w:val="000000"/>
                <w:sz w:val="20"/>
              </w:rPr>
              <w:t>
ұйымдарында мемлекеттік білім</w:t>
            </w:r>
            <w:r>
              <w:br/>
            </w:r>
            <w:r>
              <w:rPr>
                <w:rFonts w:ascii="Times New Roman"/>
                <w:b w:val="false"/>
                <w:i w:val="false"/>
                <w:color w:val="000000"/>
                <w:sz w:val="20"/>
              </w:rPr>
              <w:t>
беру тапсырысын іске асыруға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4 390,0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 беру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709 227,0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709 227,0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598 103,0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98 311,0</w:t>
            </w:r>
          </w:p>
        </w:tc>
      </w:tr>
      <w:tr>
        <w:trPr>
          <w:trHeight w:val="14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берілетін трансферттер есебінен</w:t>
            </w:r>
            <w:r>
              <w:br/>
            </w:r>
            <w:r>
              <w:rPr>
                <w:rFonts w:ascii="Times New Roman"/>
                <w:b w:val="false"/>
                <w:i w:val="false"/>
                <w:color w:val="000000"/>
                <w:sz w:val="20"/>
              </w:rPr>
              <w:t>
"Назарбаев Зияткерлік</w:t>
            </w:r>
            <w:r>
              <w:br/>
            </w:r>
            <w:r>
              <w:rPr>
                <w:rFonts w:ascii="Times New Roman"/>
                <w:b w:val="false"/>
                <w:i w:val="false"/>
                <w:color w:val="000000"/>
                <w:sz w:val="20"/>
              </w:rPr>
              <w:t>
мектептері" ДБҰ-ның оқу</w:t>
            </w:r>
            <w:r>
              <w:br/>
            </w:r>
            <w:r>
              <w:rPr>
                <w:rFonts w:ascii="Times New Roman"/>
                <w:b w:val="false"/>
                <w:i w:val="false"/>
                <w:color w:val="000000"/>
                <w:sz w:val="20"/>
              </w:rPr>
              <w:t>
бағдарламалары бойынша</w:t>
            </w:r>
            <w:r>
              <w:br/>
            </w:r>
            <w:r>
              <w:rPr>
                <w:rFonts w:ascii="Times New Roman"/>
                <w:b w:val="false"/>
                <w:i w:val="false"/>
                <w:color w:val="000000"/>
                <w:sz w:val="20"/>
              </w:rPr>
              <w:t>
біліктілікті арттырудан өткен</w:t>
            </w:r>
            <w:r>
              <w:br/>
            </w:r>
            <w:r>
              <w:rPr>
                <w:rFonts w:ascii="Times New Roman"/>
                <w:b w:val="false"/>
                <w:i w:val="false"/>
                <w:color w:val="000000"/>
                <w:sz w:val="20"/>
              </w:rPr>
              <w:t>
мұғалімдерге еңбекақыны арттыру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771,0</w:t>
            </w:r>
          </w:p>
        </w:tc>
      </w:tr>
      <w:tr>
        <w:trPr>
          <w:trHeight w:val="27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w:t>
            </w:r>
            <w:r>
              <w:br/>
            </w:r>
            <w:r>
              <w:rPr>
                <w:rFonts w:ascii="Times New Roman"/>
                <w:b w:val="false"/>
                <w:i w:val="false"/>
                <w:color w:val="000000"/>
                <w:sz w:val="20"/>
              </w:rPr>
              <w:t>
бірдей орта білім беру</w:t>
            </w:r>
            <w:r>
              <w:br/>
            </w:r>
            <w:r>
              <w:rPr>
                <w:rFonts w:ascii="Times New Roman"/>
                <w:b w:val="false"/>
                <w:i w:val="false"/>
                <w:color w:val="000000"/>
                <w:sz w:val="20"/>
              </w:rPr>
              <w:t>
ұйымдарының (дарынды балаларға</w:t>
            </w:r>
            <w:r>
              <w:br/>
            </w:r>
            <w:r>
              <w:rPr>
                <w:rFonts w:ascii="Times New Roman"/>
                <w:b w:val="false"/>
                <w:i w:val="false"/>
                <w:color w:val="000000"/>
                <w:sz w:val="20"/>
              </w:rPr>
              <w:t>
арналған мамандандырылған (жалпы</w:t>
            </w:r>
            <w:r>
              <w:br/>
            </w:r>
            <w:r>
              <w:rPr>
                <w:rFonts w:ascii="Times New Roman"/>
                <w:b w:val="false"/>
                <w:i w:val="false"/>
                <w:color w:val="000000"/>
                <w:sz w:val="20"/>
              </w:rPr>
              <w:t>
үлгідегі, арнайы (түзету); жетім</w:t>
            </w:r>
            <w:r>
              <w:br/>
            </w:r>
            <w:r>
              <w:rPr>
                <w:rFonts w:ascii="Times New Roman"/>
                <w:b w:val="false"/>
                <w:i w:val="false"/>
                <w:color w:val="000000"/>
                <w:sz w:val="20"/>
              </w:rPr>
              <w:t>
балаларға және ата-анасының</w:t>
            </w:r>
            <w:r>
              <w:br/>
            </w:r>
            <w:r>
              <w:rPr>
                <w:rFonts w:ascii="Times New Roman"/>
                <w:b w:val="false"/>
                <w:i w:val="false"/>
                <w:color w:val="000000"/>
                <w:sz w:val="20"/>
              </w:rPr>
              <w:t>
қамқорлығынсыз қалған балаларға</w:t>
            </w:r>
            <w:r>
              <w:br/>
            </w:r>
            <w:r>
              <w:rPr>
                <w:rFonts w:ascii="Times New Roman"/>
                <w:b w:val="false"/>
                <w:i w:val="false"/>
                <w:color w:val="000000"/>
                <w:sz w:val="20"/>
              </w:rPr>
              <w:t>
арналған ұйымдар): мектептердің,</w:t>
            </w:r>
            <w:r>
              <w:br/>
            </w:r>
            <w:r>
              <w:rPr>
                <w:rFonts w:ascii="Times New Roman"/>
                <w:b w:val="false"/>
                <w:i w:val="false"/>
                <w:color w:val="000000"/>
                <w:sz w:val="20"/>
              </w:rPr>
              <w:t>
мектеп-интернаттарының</w:t>
            </w:r>
            <w:r>
              <w:br/>
            </w:r>
            <w:r>
              <w:rPr>
                <w:rFonts w:ascii="Times New Roman"/>
                <w:b w:val="false"/>
                <w:i w:val="false"/>
                <w:color w:val="000000"/>
                <w:sz w:val="20"/>
              </w:rPr>
              <w:t>
мұғалімдеріне біліктілік санаты</w:t>
            </w:r>
            <w:r>
              <w:br/>
            </w:r>
            <w:r>
              <w:rPr>
                <w:rFonts w:ascii="Times New Roman"/>
                <w:b w:val="false"/>
                <w:i w:val="false"/>
                <w:color w:val="000000"/>
                <w:sz w:val="20"/>
              </w:rPr>
              <w:t>
үшін қосымша ақы мөлшерін</w:t>
            </w:r>
            <w:r>
              <w:br/>
            </w:r>
            <w:r>
              <w:rPr>
                <w:rFonts w:ascii="Times New Roman"/>
                <w:b w:val="false"/>
                <w:i w:val="false"/>
                <w:color w:val="000000"/>
                <w:sz w:val="20"/>
              </w:rPr>
              <w:t>
республикалық бюджеттен</w:t>
            </w:r>
            <w:r>
              <w:br/>
            </w:r>
            <w:r>
              <w:rPr>
                <w:rFonts w:ascii="Times New Roman"/>
                <w:b w:val="false"/>
                <w:i w:val="false"/>
                <w:color w:val="000000"/>
                <w:sz w:val="20"/>
              </w:rPr>
              <w:t>
берілетін трансферттер есебінен</w:t>
            </w:r>
            <w:r>
              <w:br/>
            </w:r>
            <w:r>
              <w:rPr>
                <w:rFonts w:ascii="Times New Roman"/>
                <w:b w:val="false"/>
                <w:i w:val="false"/>
                <w:color w:val="000000"/>
                <w:sz w:val="20"/>
              </w:rPr>
              <w:t>
ұлғайту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12 042,0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w:t>
            </w:r>
            <w:r>
              <w:br/>
            </w:r>
            <w:r>
              <w:rPr>
                <w:rFonts w:ascii="Times New Roman"/>
                <w:b w:val="false"/>
                <w:i w:val="false"/>
                <w:color w:val="000000"/>
                <w:sz w:val="20"/>
              </w:rPr>
              <w:t>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164 314,0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133 568,0</w:t>
            </w:r>
          </w:p>
        </w:tc>
      </w:tr>
      <w:tr>
        <w:trPr>
          <w:trHeight w:val="7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9 169,0</w:t>
            </w:r>
          </w:p>
        </w:tc>
      </w:tr>
      <w:tr>
        <w:trPr>
          <w:trHeight w:val="10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оқу-әдістемелік кешендерді сатып</w:t>
            </w:r>
            <w:r>
              <w:br/>
            </w:r>
            <w:r>
              <w:rPr>
                <w:rFonts w:ascii="Times New Roman"/>
                <w:b w:val="false"/>
                <w:i w:val="false"/>
                <w:color w:val="000000"/>
                <w:sz w:val="20"/>
              </w:rPr>
              <w:t>
алу және жеткізу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8 748,0</w:t>
            </w:r>
          </w:p>
        </w:tc>
      </w:tr>
      <w:tr>
        <w:trPr>
          <w:trHeight w:val="9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w:t>
            </w:r>
            <w:r>
              <w:br/>
            </w:r>
            <w:r>
              <w:rPr>
                <w:rFonts w:ascii="Times New Roman"/>
                <w:b w:val="false"/>
                <w:i w:val="false"/>
                <w:color w:val="000000"/>
                <w:sz w:val="20"/>
              </w:rPr>
              <w:t>
мектеп олимпиадаларын және</w:t>
            </w:r>
            <w:r>
              <w:br/>
            </w:r>
            <w:r>
              <w:rPr>
                <w:rFonts w:ascii="Times New Roman"/>
                <w:b w:val="false"/>
                <w:i w:val="false"/>
                <w:color w:val="000000"/>
                <w:sz w:val="20"/>
              </w:rPr>
              <w:t>
мектептен тыс іс-шараларды</w:t>
            </w:r>
            <w:r>
              <w:br/>
            </w:r>
            <w:r>
              <w:rPr>
                <w:rFonts w:ascii="Times New Roman"/>
                <w:b w:val="false"/>
                <w:i w:val="false"/>
                <w:color w:val="000000"/>
                <w:sz w:val="20"/>
              </w:rPr>
              <w:t>
өткізу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1 670,0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4 595,0</w:t>
            </w:r>
          </w:p>
        </w:tc>
      </w:tr>
      <w:tr>
        <w:trPr>
          <w:trHeight w:val="16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берілетін трансферттер есебінен</w:t>
            </w:r>
            <w:r>
              <w:br/>
            </w:r>
            <w:r>
              <w:rPr>
                <w:rFonts w:ascii="Times New Roman"/>
                <w:b w:val="false"/>
                <w:i w:val="false"/>
                <w:color w:val="000000"/>
                <w:sz w:val="20"/>
              </w:rPr>
              <w:t>
жетім баланы (жетім балаларды)</w:t>
            </w:r>
            <w:r>
              <w:br/>
            </w:r>
            <w:r>
              <w:rPr>
                <w:rFonts w:ascii="Times New Roman"/>
                <w:b w:val="false"/>
                <w:i w:val="false"/>
                <w:color w:val="000000"/>
                <w:sz w:val="20"/>
              </w:rPr>
              <w:t>
және ата-аналарының қамқорынсыз</w:t>
            </w:r>
            <w:r>
              <w:br/>
            </w:r>
            <w:r>
              <w:rPr>
                <w:rFonts w:ascii="Times New Roman"/>
                <w:b w:val="false"/>
                <w:i w:val="false"/>
                <w:color w:val="000000"/>
                <w:sz w:val="20"/>
              </w:rPr>
              <w:t>
қалған баланы (балаларды)</w:t>
            </w:r>
            <w:r>
              <w:br/>
            </w:r>
            <w:r>
              <w:rPr>
                <w:rFonts w:ascii="Times New Roman"/>
                <w:b w:val="false"/>
                <w:i w:val="false"/>
                <w:color w:val="000000"/>
                <w:sz w:val="20"/>
              </w:rPr>
              <w:t>
күтіп-ұстауға асыраушыларына ай</w:t>
            </w:r>
            <w:r>
              <w:br/>
            </w:r>
            <w:r>
              <w:rPr>
                <w:rFonts w:ascii="Times New Roman"/>
                <w:b w:val="false"/>
                <w:i w:val="false"/>
                <w:color w:val="000000"/>
                <w:sz w:val="20"/>
              </w:rPr>
              <w:t>
сайынғы ақшалай қаражат</w:t>
            </w:r>
            <w:r>
              <w:br/>
            </w:r>
            <w:r>
              <w:rPr>
                <w:rFonts w:ascii="Times New Roman"/>
                <w:b w:val="false"/>
                <w:i w:val="false"/>
                <w:color w:val="000000"/>
                <w:sz w:val="20"/>
              </w:rPr>
              <w:t>
төлемдері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11 766,0</w:t>
            </w:r>
          </w:p>
        </w:tc>
      </w:tr>
      <w:tr>
        <w:trPr>
          <w:trHeight w:val="10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берілетін трансферттер есебінен</w:t>
            </w:r>
            <w:r>
              <w:br/>
            </w:r>
            <w:r>
              <w:rPr>
                <w:rFonts w:ascii="Times New Roman"/>
                <w:b w:val="false"/>
                <w:i w:val="false"/>
                <w:color w:val="000000"/>
                <w:sz w:val="20"/>
              </w:rPr>
              <w:t>
үйде оқытылатын мүгедек</w:t>
            </w:r>
            <w:r>
              <w:br/>
            </w:r>
            <w:r>
              <w:rPr>
                <w:rFonts w:ascii="Times New Roman"/>
                <w:b w:val="false"/>
                <w:i w:val="false"/>
                <w:color w:val="000000"/>
                <w:sz w:val="20"/>
              </w:rPr>
              <w:t>
балаларды жабдықпен,</w:t>
            </w:r>
            <w:r>
              <w:br/>
            </w:r>
            <w:r>
              <w:rPr>
                <w:rFonts w:ascii="Times New Roman"/>
                <w:b w:val="false"/>
                <w:i w:val="false"/>
                <w:color w:val="000000"/>
                <w:sz w:val="20"/>
              </w:rPr>
              <w:t>
бағдарламалық қамтыммен</w:t>
            </w:r>
            <w:r>
              <w:br/>
            </w:r>
            <w:r>
              <w:rPr>
                <w:rFonts w:ascii="Times New Roman"/>
                <w:b w:val="false"/>
                <w:i w:val="false"/>
                <w:color w:val="000000"/>
                <w:sz w:val="20"/>
              </w:rPr>
              <w:t>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w:t>
            </w:r>
            <w:r>
              <w:br/>
            </w:r>
            <w:r>
              <w:rPr>
                <w:rFonts w:ascii="Times New Roman"/>
                <w:b w:val="false"/>
                <w:i w:val="false"/>
                <w:color w:val="000000"/>
                <w:sz w:val="20"/>
              </w:rPr>
              <w:t>
мемлекеттік мекемелерінің және</w:t>
            </w:r>
            <w:r>
              <w:br/>
            </w:r>
            <w:r>
              <w:rPr>
                <w:rFonts w:ascii="Times New Roman"/>
                <w:b w:val="false"/>
                <w:i w:val="false"/>
                <w:color w:val="000000"/>
                <w:sz w:val="20"/>
              </w:rPr>
              <w:t>
ұйымдарының күрделі шығыстары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96 870,0</w:t>
            </w:r>
          </w:p>
        </w:tc>
      </w:tr>
      <w:tr>
        <w:trPr>
          <w:trHeight w:val="6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30 746,0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w:t>
            </w:r>
            <w:r>
              <w:br/>
            </w:r>
            <w:r>
              <w:rPr>
                <w:rFonts w:ascii="Times New Roman"/>
                <w:b w:val="false"/>
                <w:i w:val="false"/>
                <w:color w:val="000000"/>
                <w:sz w:val="20"/>
              </w:rPr>
              <w:t>
және реконструкциялау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30 746,0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w:t>
            </w:r>
            <w:r>
              <w:br/>
            </w:r>
            <w:r>
              <w:rPr>
                <w:rFonts w:ascii="Times New Roman"/>
                <w:b w:val="false"/>
                <w:i w:val="false"/>
                <w:color w:val="000000"/>
                <w:sz w:val="20"/>
              </w:rPr>
              <w:t>
өзге де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6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10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w:t>
            </w:r>
            <w:r>
              <w:br/>
            </w:r>
            <w:r>
              <w:rPr>
                <w:rFonts w:ascii="Times New Roman"/>
                <w:b w:val="false"/>
                <w:i w:val="false"/>
                <w:color w:val="000000"/>
                <w:sz w:val="20"/>
              </w:rPr>
              <w:t>
адамдарды дәрігерлік көмек</w:t>
            </w:r>
            <w:r>
              <w:br/>
            </w:r>
            <w:r>
              <w:rPr>
                <w:rFonts w:ascii="Times New Roman"/>
                <w:b w:val="false"/>
                <w:i w:val="false"/>
                <w:color w:val="000000"/>
                <w:sz w:val="20"/>
              </w:rPr>
              <w:t>
көрсететін ең жақын денсаулық</w:t>
            </w:r>
            <w:r>
              <w:br/>
            </w:r>
            <w:r>
              <w:rPr>
                <w:rFonts w:ascii="Times New Roman"/>
                <w:b w:val="false"/>
                <w:i w:val="false"/>
                <w:color w:val="000000"/>
                <w:sz w:val="20"/>
              </w:rPr>
              <w:t>
сақтау ұйымына жеткізуді</w:t>
            </w:r>
            <w:r>
              <w:br/>
            </w:r>
            <w:r>
              <w:rPr>
                <w:rFonts w:ascii="Times New Roman"/>
                <w:b w:val="false"/>
                <w:i w:val="false"/>
                <w:color w:val="000000"/>
                <w:sz w:val="20"/>
              </w:rPr>
              <w:t>
ұйымдастыру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120 567,0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88 874,0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88 874,0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27 918,0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1 701,0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14 684,0</w:t>
            </w:r>
          </w:p>
        </w:tc>
      </w:tr>
      <w:tr>
        <w:trPr>
          <w:trHeight w:val="9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w:t>
            </w:r>
            <w:r>
              <w:br/>
            </w:r>
            <w:r>
              <w:rPr>
                <w:rFonts w:ascii="Times New Roman"/>
                <w:b w:val="false"/>
                <w:i w:val="false"/>
                <w:color w:val="000000"/>
                <w:sz w:val="20"/>
              </w:rPr>
              <w:t>
азаматтардың жекелеген топтарына</w:t>
            </w:r>
            <w:r>
              <w:br/>
            </w:r>
            <w:r>
              <w:rPr>
                <w:rFonts w:ascii="Times New Roman"/>
                <w:b w:val="false"/>
                <w:i w:val="false"/>
                <w:color w:val="000000"/>
                <w:sz w:val="20"/>
              </w:rPr>
              <w:t>
әлеуметтік көмек</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8 509,0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әлеуметтік көмек көрсету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10 676,0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зейнеткерлер мен</w:t>
            </w:r>
            <w:r>
              <w:br/>
            </w:r>
            <w:r>
              <w:rPr>
                <w:rFonts w:ascii="Times New Roman"/>
                <w:b w:val="false"/>
                <w:i w:val="false"/>
                <w:color w:val="000000"/>
                <w:sz w:val="20"/>
              </w:rPr>
              <w:t>
мүгедектерге әлеуметтiк қызмет</w:t>
            </w:r>
            <w:r>
              <w:br/>
            </w:r>
            <w:r>
              <w:rPr>
                <w:rFonts w:ascii="Times New Roman"/>
                <w:b w:val="false"/>
                <w:i w:val="false"/>
                <w:color w:val="000000"/>
                <w:sz w:val="20"/>
              </w:rPr>
              <w:t>
көрсету орталығы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8 501,0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2 130,0</w:t>
            </w:r>
          </w:p>
        </w:tc>
      </w:tr>
      <w:tr>
        <w:trPr>
          <w:trHeight w:val="13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және ымдау тілі</w:t>
            </w:r>
            <w:r>
              <w:br/>
            </w:r>
            <w:r>
              <w:rPr>
                <w:rFonts w:ascii="Times New Roman"/>
                <w:b w:val="false"/>
                <w:i w:val="false"/>
                <w:color w:val="000000"/>
                <w:sz w:val="20"/>
              </w:rPr>
              <w:t>
мамандарының қызмет көрсетуін,</w:t>
            </w:r>
            <w:r>
              <w:br/>
            </w:r>
            <w:r>
              <w:rPr>
                <w:rFonts w:ascii="Times New Roman"/>
                <w:b w:val="false"/>
                <w:i w:val="false"/>
                <w:color w:val="000000"/>
                <w:sz w:val="20"/>
              </w:rPr>
              <w:t>
жеке көмекшілермен қамтамасыз</w:t>
            </w:r>
            <w:r>
              <w:br/>
            </w:r>
            <w:r>
              <w:rPr>
                <w:rFonts w:ascii="Times New Roman"/>
                <w:b w:val="false"/>
                <w:i w:val="false"/>
                <w:color w:val="000000"/>
                <w:sz w:val="20"/>
              </w:rPr>
              <w:t>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5 763,0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w:t>
            </w:r>
            <w:r>
              <w:br/>
            </w:r>
            <w:r>
              <w:rPr>
                <w:rFonts w:ascii="Times New Roman"/>
                <w:b w:val="false"/>
                <w:i w:val="false"/>
                <w:color w:val="000000"/>
                <w:sz w:val="20"/>
              </w:rPr>
              <w:t>
қызметін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8 992,0</w:t>
            </w:r>
          </w:p>
        </w:tc>
      </w:tr>
      <w:tr>
        <w:trPr>
          <w:trHeight w:val="7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w:t>
            </w:r>
            <w:r>
              <w:br/>
            </w:r>
            <w:r>
              <w:rPr>
                <w:rFonts w:ascii="Times New Roman"/>
                <w:b w:val="false"/>
                <w:i w:val="false"/>
                <w:color w:val="000000"/>
                <w:sz w:val="20"/>
              </w:rPr>
              <w:t>
өзге де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31 693,0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31 693,0</w:t>
            </w:r>
          </w:p>
        </w:tc>
      </w:tr>
      <w:tr>
        <w:trPr>
          <w:trHeight w:val="13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w:t>
            </w:r>
            <w:r>
              <w:br/>
            </w:r>
            <w:r>
              <w:rPr>
                <w:rFonts w:ascii="Times New Roman"/>
                <w:b w:val="false"/>
                <w:i w:val="false"/>
                <w:color w:val="000000"/>
                <w:sz w:val="20"/>
              </w:rPr>
              <w:t>
қамтуды қамтамасыз ету және</w:t>
            </w:r>
            <w:r>
              <w:br/>
            </w:r>
            <w:r>
              <w:rPr>
                <w:rFonts w:ascii="Times New Roman"/>
                <w:b w:val="false"/>
                <w:i w:val="false"/>
                <w:color w:val="000000"/>
                <w:sz w:val="20"/>
              </w:rPr>
              <w:t>
халық үшін әлеуметтік</w:t>
            </w:r>
            <w:r>
              <w:br/>
            </w:r>
            <w:r>
              <w:rPr>
                <w:rFonts w:ascii="Times New Roman"/>
                <w:b w:val="false"/>
                <w:i w:val="false"/>
                <w:color w:val="000000"/>
                <w:sz w:val="20"/>
              </w:rPr>
              <w:t>
бағдарламаларды іске асыру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31 051,0</w:t>
            </w:r>
          </w:p>
        </w:tc>
      </w:tr>
      <w:tr>
        <w:trPr>
          <w:trHeight w:val="10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461 592,0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192 884,0</w:t>
            </w:r>
          </w:p>
        </w:tc>
      </w:tr>
      <w:tr>
        <w:trPr>
          <w:trHeight w:val="10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2 390,0</w:t>
            </w:r>
          </w:p>
        </w:tc>
      </w:tr>
      <w:tr>
        <w:trPr>
          <w:trHeight w:val="6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w:t>
            </w:r>
            <w:r>
              <w:br/>
            </w:r>
            <w:r>
              <w:rPr>
                <w:rFonts w:ascii="Times New Roman"/>
                <w:b w:val="false"/>
                <w:i w:val="false"/>
                <w:color w:val="000000"/>
                <w:sz w:val="20"/>
              </w:rPr>
              <w:t>
сақталуын үйымдастыру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w:t>
            </w:r>
            <w:r>
              <w:br/>
            </w:r>
            <w:r>
              <w:rPr>
                <w:rFonts w:ascii="Times New Roman"/>
                <w:b w:val="false"/>
                <w:i w:val="false"/>
                <w:color w:val="000000"/>
                <w:sz w:val="20"/>
              </w:rPr>
              <w:t>
техникалық паспорттар дайындау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186 834,0</w:t>
            </w:r>
          </w:p>
        </w:tc>
      </w:tr>
      <w:tr>
        <w:trPr>
          <w:trHeight w:val="6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w:t>
            </w:r>
            <w:r>
              <w:br/>
            </w:r>
            <w:r>
              <w:rPr>
                <w:rFonts w:ascii="Times New Roman"/>
                <w:b w:val="false"/>
                <w:i w:val="false"/>
                <w:color w:val="000000"/>
                <w:sz w:val="20"/>
              </w:rPr>
              <w:t>
үй қорының тұрғын үйін жобалау,</w:t>
            </w:r>
            <w:r>
              <w:br/>
            </w:r>
            <w:r>
              <w:rPr>
                <w:rFonts w:ascii="Times New Roman"/>
                <w:b w:val="false"/>
                <w:i w:val="false"/>
                <w:color w:val="000000"/>
                <w:sz w:val="20"/>
              </w:rPr>
              <w:t>
салу және (немесе) сатып алу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67 622,0</w:t>
            </w:r>
          </w:p>
        </w:tc>
      </w:tr>
      <w:tr>
        <w:trPr>
          <w:trHeight w:val="7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жобалау, дамыту,</w:t>
            </w:r>
            <w:r>
              <w:br/>
            </w:r>
            <w:r>
              <w:rPr>
                <w:rFonts w:ascii="Times New Roman"/>
                <w:b w:val="false"/>
                <w:i w:val="false"/>
                <w:color w:val="000000"/>
                <w:sz w:val="20"/>
              </w:rPr>
              <w:t>
жайластыру және (немесе) сатып</w:t>
            </w:r>
            <w:r>
              <w:br/>
            </w:r>
            <w:r>
              <w:rPr>
                <w:rFonts w:ascii="Times New Roman"/>
                <w:b w:val="false"/>
                <w:i w:val="false"/>
                <w:color w:val="000000"/>
                <w:sz w:val="20"/>
              </w:rPr>
              <w:t>
алу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119 212,0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3 660,0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w:t>
            </w:r>
            <w:r>
              <w:br/>
            </w:r>
            <w:r>
              <w:rPr>
                <w:rFonts w:ascii="Times New Roman"/>
                <w:b w:val="false"/>
                <w:i w:val="false"/>
                <w:color w:val="000000"/>
                <w:sz w:val="20"/>
              </w:rPr>
              <w:t>
қоры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3 137,0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164 537,0</w:t>
            </w:r>
          </w:p>
        </w:tc>
      </w:tr>
      <w:tr>
        <w:trPr>
          <w:trHeight w:val="10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2 331,0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w:t>
            </w:r>
            <w:r>
              <w:br/>
            </w:r>
            <w:r>
              <w:rPr>
                <w:rFonts w:ascii="Times New Roman"/>
                <w:b w:val="false"/>
                <w:i w:val="false"/>
                <w:color w:val="000000"/>
                <w:sz w:val="20"/>
              </w:rPr>
              <w:t>
жүйесінің жұмыс істеуі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2 331,0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162 206,0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w:t>
            </w:r>
            <w:r>
              <w:br/>
            </w:r>
            <w:r>
              <w:rPr>
                <w:rFonts w:ascii="Times New Roman"/>
                <w:b w:val="false"/>
                <w:i w:val="false"/>
                <w:color w:val="000000"/>
                <w:sz w:val="20"/>
              </w:rPr>
              <w:t>
жүйесін дамыту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162 206,0</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104 171,0</w:t>
            </w:r>
          </w:p>
        </w:tc>
      </w:tr>
      <w:tr>
        <w:trPr>
          <w:trHeight w:val="6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6 818,0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w:t>
            </w:r>
            <w:r>
              <w:br/>
            </w:r>
            <w:r>
              <w:rPr>
                <w:rFonts w:ascii="Times New Roman"/>
                <w:b w:val="false"/>
                <w:i w:val="false"/>
                <w:color w:val="000000"/>
                <w:sz w:val="20"/>
              </w:rPr>
              <w:t>
жарықтандыру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3 540,0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2 257,0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w:t>
            </w:r>
            <w:r>
              <w:br/>
            </w:r>
            <w:r>
              <w:rPr>
                <w:rFonts w:ascii="Times New Roman"/>
                <w:b w:val="false"/>
                <w:i w:val="false"/>
                <w:color w:val="000000"/>
                <w:sz w:val="20"/>
              </w:rPr>
              <w:t>
көгалдандыру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1 021,0</w:t>
            </w:r>
          </w:p>
        </w:tc>
      </w:tr>
      <w:tr>
        <w:trPr>
          <w:trHeight w:val="10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87 567,0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w:t>
            </w:r>
            <w:r>
              <w:br/>
            </w:r>
            <w:r>
              <w:rPr>
                <w:rFonts w:ascii="Times New Roman"/>
                <w:b w:val="false"/>
                <w:i w:val="false"/>
                <w:color w:val="000000"/>
                <w:sz w:val="20"/>
              </w:rPr>
              <w:t>
жарықтандыру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10 766,0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18 448,0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w:t>
            </w:r>
            <w:r>
              <w:br/>
            </w:r>
            <w:r>
              <w:rPr>
                <w:rFonts w:ascii="Times New Roman"/>
                <w:b w:val="false"/>
                <w:i w:val="false"/>
                <w:color w:val="000000"/>
                <w:sz w:val="20"/>
              </w:rPr>
              <w:t>
және туысы жоқтарды жерлеу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w:t>
            </w:r>
            <w:r>
              <w:br/>
            </w:r>
            <w:r>
              <w:rPr>
                <w:rFonts w:ascii="Times New Roman"/>
                <w:b w:val="false"/>
                <w:i w:val="false"/>
                <w:color w:val="000000"/>
                <w:sz w:val="20"/>
              </w:rPr>
              <w:t>
көгалдандыру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58 202,0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9 786,0</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w:t>
            </w:r>
            <w:r>
              <w:br/>
            </w:r>
            <w:r>
              <w:rPr>
                <w:rFonts w:ascii="Times New Roman"/>
                <w:b w:val="false"/>
                <w:i w:val="false"/>
                <w:color w:val="000000"/>
                <w:sz w:val="20"/>
              </w:rPr>
              <w:t>
абаттандыруды дамыту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9 786,0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144 351,0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40 290,0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7 548,0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мәдени-демалыс жұмыстарын қолдау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7 548,0</w:t>
            </w:r>
          </w:p>
        </w:tc>
      </w:tr>
      <w:tr>
        <w:trPr>
          <w:trHeight w:val="6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32 742,0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32 742,0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14 636,0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14 636,0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w:t>
            </w:r>
            <w:r>
              <w:br/>
            </w:r>
            <w:r>
              <w:rPr>
                <w:rFonts w:ascii="Times New Roman"/>
                <w:b w:val="false"/>
                <w:i w:val="false"/>
                <w:color w:val="000000"/>
                <w:sz w:val="20"/>
              </w:rPr>
              <w:t>
түрлерін дамыту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4 736,0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өткізу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3 410,0</w:t>
            </w:r>
          </w:p>
        </w:tc>
      </w:tr>
      <w:tr>
        <w:trPr>
          <w:trHeight w:val="13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қаланың) құрама командаларының</w:t>
            </w:r>
            <w:r>
              <w:br/>
            </w:r>
            <w:r>
              <w:rPr>
                <w:rFonts w:ascii="Times New Roman"/>
                <w:b w:val="false"/>
                <w:i w:val="false"/>
                <w:color w:val="000000"/>
                <w:sz w:val="20"/>
              </w:rPr>
              <w:t>
мүшелерiн дайындау және олардың</w:t>
            </w:r>
            <w:r>
              <w:br/>
            </w:r>
            <w:r>
              <w:rPr>
                <w:rFonts w:ascii="Times New Roman"/>
                <w:b w:val="false"/>
                <w:i w:val="false"/>
                <w:color w:val="000000"/>
                <w:sz w:val="20"/>
              </w:rPr>
              <w:t>
облыстық спорт жарыстарына</w:t>
            </w:r>
            <w:r>
              <w:br/>
            </w:r>
            <w:r>
              <w:rPr>
                <w:rFonts w:ascii="Times New Roman"/>
                <w:b w:val="false"/>
                <w:i w:val="false"/>
                <w:color w:val="000000"/>
                <w:sz w:val="20"/>
              </w:rPr>
              <w:t>
қатысуы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6 490,0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50 254,0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28 983,0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кітапханалардың жұмыс істеуі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25 499,0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w:t>
            </w:r>
            <w:r>
              <w:br/>
            </w:r>
            <w:r>
              <w:rPr>
                <w:rFonts w:ascii="Times New Roman"/>
                <w:b w:val="false"/>
                <w:i w:val="false"/>
                <w:color w:val="000000"/>
                <w:sz w:val="20"/>
              </w:rPr>
              <w:t>
халықтарының басқа да тiлдерiн</w:t>
            </w:r>
            <w:r>
              <w:br/>
            </w:r>
            <w:r>
              <w:rPr>
                <w:rFonts w:ascii="Times New Roman"/>
                <w:b w:val="false"/>
                <w:i w:val="false"/>
                <w:color w:val="000000"/>
                <w:sz w:val="20"/>
              </w:rPr>
              <w:t>
дамыту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3 484,0</w:t>
            </w:r>
          </w:p>
        </w:tc>
      </w:tr>
      <w:tr>
        <w:trPr>
          <w:trHeight w:val="6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21 271,0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3 968,0</w:t>
            </w:r>
          </w:p>
        </w:tc>
      </w:tr>
      <w:tr>
        <w:trPr>
          <w:trHeight w:val="6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w:t>
            </w:r>
            <w:r>
              <w:br/>
            </w:r>
            <w:r>
              <w:rPr>
                <w:rFonts w:ascii="Times New Roman"/>
                <w:b w:val="false"/>
                <w:i w:val="false"/>
                <w:color w:val="000000"/>
                <w:sz w:val="20"/>
              </w:rPr>
              <w:t>
арқылы мемлекеттік ақпараттық</w:t>
            </w:r>
            <w:r>
              <w:br/>
            </w:r>
            <w:r>
              <w:rPr>
                <w:rFonts w:ascii="Times New Roman"/>
                <w:b w:val="false"/>
                <w:i w:val="false"/>
                <w:color w:val="000000"/>
                <w:sz w:val="20"/>
              </w:rPr>
              <w:t>
саясатты жүргізу жөніндегі</w:t>
            </w:r>
            <w:r>
              <w:br/>
            </w:r>
            <w:r>
              <w:rPr>
                <w:rFonts w:ascii="Times New Roman"/>
                <w:b w:val="false"/>
                <w:i w:val="false"/>
                <w:color w:val="000000"/>
                <w:sz w:val="20"/>
              </w:rPr>
              <w:t>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17 303,0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w:t>
            </w:r>
            <w:r>
              <w:br/>
            </w:r>
            <w:r>
              <w:rPr>
                <w:rFonts w:ascii="Times New Roman"/>
                <w:b w:val="false"/>
                <w:i w:val="false"/>
                <w:color w:val="000000"/>
                <w:sz w:val="20"/>
              </w:rPr>
              <w:t>
ұйымдастыру жөнiндегi өзге де</w:t>
            </w:r>
            <w:r>
              <w:br/>
            </w:r>
            <w:r>
              <w:rPr>
                <w:rFonts w:ascii="Times New Roman"/>
                <w:b w:val="false"/>
                <w:i w:val="false"/>
                <w:color w:val="000000"/>
                <w:sz w:val="20"/>
              </w:rPr>
              <w:t>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39 171,0</w:t>
            </w:r>
          </w:p>
        </w:tc>
      </w:tr>
      <w:tr>
        <w:trPr>
          <w:trHeight w:val="6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19 678,0</w:t>
            </w:r>
          </w:p>
        </w:tc>
      </w:tr>
      <w:tr>
        <w:trPr>
          <w:trHeight w:val="10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w:t>
            </w:r>
            <w:r>
              <w:br/>
            </w:r>
            <w:r>
              <w:rPr>
                <w:rFonts w:ascii="Times New Roman"/>
                <w:b w:val="false"/>
                <w:i w:val="false"/>
                <w:color w:val="000000"/>
                <w:sz w:val="20"/>
              </w:rPr>
              <w:t>
және мәдениетті дамыту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5 663,0</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w:t>
            </w:r>
            <w:r>
              <w:br/>
            </w:r>
            <w:r>
              <w:rPr>
                <w:rFonts w:ascii="Times New Roman"/>
                <w:b w:val="false"/>
                <w:i w:val="false"/>
                <w:color w:val="000000"/>
                <w:sz w:val="20"/>
              </w:rPr>
              <w:t>
мемлекеттік мекемелерінің және</w:t>
            </w:r>
            <w:r>
              <w:br/>
            </w:r>
            <w:r>
              <w:rPr>
                <w:rFonts w:ascii="Times New Roman"/>
                <w:b w:val="false"/>
                <w:i w:val="false"/>
                <w:color w:val="000000"/>
                <w:sz w:val="20"/>
              </w:rPr>
              <w:t>
ұйымдарының күрделі шығыстары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13 624,0</w:t>
            </w:r>
          </w:p>
        </w:tc>
      </w:tr>
      <w:tr>
        <w:trPr>
          <w:trHeight w:val="6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8 893,0</w:t>
            </w:r>
          </w:p>
        </w:tc>
      </w:tr>
      <w:tr>
        <w:trPr>
          <w:trHeight w:val="13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w:t>
            </w:r>
            <w:r>
              <w:br/>
            </w:r>
            <w:r>
              <w:rPr>
                <w:rFonts w:ascii="Times New Roman"/>
                <w:b w:val="false"/>
                <w:i w:val="false"/>
                <w:color w:val="000000"/>
                <w:sz w:val="20"/>
              </w:rPr>
              <w:t>
саласында мемлекеттік саясатты</w:t>
            </w:r>
            <w:r>
              <w:br/>
            </w:r>
            <w:r>
              <w:rPr>
                <w:rFonts w:ascii="Times New Roman"/>
                <w:b w:val="false"/>
                <w:i w:val="false"/>
                <w:color w:val="000000"/>
                <w:sz w:val="20"/>
              </w:rPr>
              <w:t>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6 498,0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w:t>
            </w:r>
            <w:r>
              <w:br/>
            </w:r>
            <w:r>
              <w:rPr>
                <w:rFonts w:ascii="Times New Roman"/>
                <w:b w:val="false"/>
                <w:i w:val="false"/>
                <w:color w:val="000000"/>
                <w:sz w:val="20"/>
              </w:rPr>
              <w:t>
өңірлік бағдарламаларды іске</w:t>
            </w:r>
            <w:r>
              <w:br/>
            </w:r>
            <w:r>
              <w:rPr>
                <w:rFonts w:ascii="Times New Roman"/>
                <w:b w:val="false"/>
                <w:i w:val="false"/>
                <w:color w:val="000000"/>
                <w:sz w:val="20"/>
              </w:rPr>
              <w:t>
асыру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2 178,0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10 600,0</w:t>
            </w:r>
          </w:p>
        </w:tc>
      </w:tr>
      <w:tr>
        <w:trPr>
          <w:trHeight w:val="9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w:t>
            </w:r>
            <w:r>
              <w:br/>
            </w:r>
            <w:r>
              <w:rPr>
                <w:rFonts w:ascii="Times New Roman"/>
                <w:b w:val="false"/>
                <w:i w:val="false"/>
                <w:color w:val="000000"/>
                <w:sz w:val="20"/>
              </w:rPr>
              <w:t>
шынықтыру және спорт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6 163,0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4 437,0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кешенi және</w:t>
            </w:r>
            <w:r>
              <w:br/>
            </w:r>
            <w:r>
              <w:rPr>
                <w:rFonts w:ascii="Times New Roman"/>
                <w:b w:val="false"/>
                <w:i w:val="false"/>
                <w:color w:val="000000"/>
                <w:sz w:val="20"/>
              </w:rPr>
              <w:t>
жер қойнауын пайдалану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19 270,0</w:t>
            </w:r>
          </w:p>
        </w:tc>
      </w:tr>
      <w:tr>
        <w:trPr>
          <w:trHeight w:val="6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w:t>
            </w:r>
            <w:r>
              <w:br/>
            </w:r>
            <w:r>
              <w:rPr>
                <w:rFonts w:ascii="Times New Roman"/>
                <w:b w:val="false"/>
                <w:i w:val="false"/>
                <w:color w:val="000000"/>
                <w:sz w:val="20"/>
              </w:rPr>
              <w:t>
қойнауын пайдалану саласындағы</w:t>
            </w:r>
            <w:r>
              <w:br/>
            </w:r>
            <w:r>
              <w:rPr>
                <w:rFonts w:ascii="Times New Roman"/>
                <w:b w:val="false"/>
                <w:i w:val="false"/>
                <w:color w:val="000000"/>
                <w:sz w:val="20"/>
              </w:rPr>
              <w:t>
өзге де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19 270,0</w:t>
            </w:r>
          </w:p>
        </w:tc>
      </w:tr>
      <w:tr>
        <w:trPr>
          <w:trHeight w:val="6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19 270,0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19 270,0</w:t>
            </w:r>
          </w:p>
        </w:tc>
      </w:tr>
      <w:tr>
        <w:trPr>
          <w:trHeight w:val="10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17 917,0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10 294,0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10 294,0</w:t>
            </w:r>
          </w:p>
        </w:tc>
      </w:tr>
      <w:tr>
        <w:trPr>
          <w:trHeight w:val="10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7 046,0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w:t>
            </w:r>
            <w:r>
              <w:br/>
            </w:r>
            <w:r>
              <w:rPr>
                <w:rFonts w:ascii="Times New Roman"/>
                <w:b w:val="false"/>
                <w:i w:val="false"/>
                <w:color w:val="000000"/>
                <w:sz w:val="20"/>
              </w:rPr>
              <w:t>
шұңқырлардың) жұмыс істеуін</w:t>
            </w:r>
            <w:r>
              <w:br/>
            </w:r>
            <w:r>
              <w:rPr>
                <w:rFonts w:ascii="Times New Roman"/>
                <w:b w:val="false"/>
                <w:i w:val="false"/>
                <w:color w:val="000000"/>
                <w:sz w:val="20"/>
              </w:rPr>
              <w:t>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1 925,0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w:t>
            </w:r>
            <w:r>
              <w:br/>
            </w:r>
            <w:r>
              <w:rPr>
                <w:rFonts w:ascii="Times New Roman"/>
                <w:b w:val="false"/>
                <w:i w:val="false"/>
                <w:color w:val="000000"/>
                <w:sz w:val="20"/>
              </w:rPr>
              <w:t>
аулауды және жоюды ұйымдастыру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1 264,0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6 739,0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6 739,0</w:t>
            </w:r>
          </w:p>
        </w:tc>
      </w:tr>
      <w:tr>
        <w:trPr>
          <w:trHeight w:val="10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маңызы бар қала)</w:t>
            </w:r>
            <w:r>
              <w:br/>
            </w:r>
            <w:r>
              <w:rPr>
                <w:rFonts w:ascii="Times New Roman"/>
                <w:b w:val="false"/>
                <w:i w:val="false"/>
                <w:color w:val="000000"/>
                <w:sz w:val="20"/>
              </w:rPr>
              <w:t>
аумағында жер қатынастарын</w:t>
            </w:r>
            <w:r>
              <w:br/>
            </w:r>
            <w:r>
              <w:rPr>
                <w:rFonts w:ascii="Times New Roman"/>
                <w:b w:val="false"/>
                <w:i w:val="false"/>
                <w:color w:val="000000"/>
                <w:sz w:val="20"/>
              </w:rPr>
              <w:t>
реттеу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6 680,0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10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және қоршаған ортаны</w:t>
            </w:r>
            <w:r>
              <w:br/>
            </w:r>
            <w:r>
              <w:rPr>
                <w:rFonts w:ascii="Times New Roman"/>
                <w:b w:val="false"/>
                <w:i w:val="false"/>
                <w:color w:val="000000"/>
                <w:sz w:val="20"/>
              </w:rPr>
              <w:t>
қорғау мен жер қатынастары</w:t>
            </w:r>
            <w:r>
              <w:br/>
            </w:r>
            <w:r>
              <w:rPr>
                <w:rFonts w:ascii="Times New Roman"/>
                <w:b w:val="false"/>
                <w:i w:val="false"/>
                <w:color w:val="000000"/>
                <w:sz w:val="20"/>
              </w:rPr>
              <w:t>
саласындағы өзге де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w:t>
            </w:r>
            <w:r>
              <w:br/>
            </w:r>
            <w:r>
              <w:rPr>
                <w:rFonts w:ascii="Times New Roman"/>
                <w:b w:val="false"/>
                <w:i w:val="false"/>
                <w:color w:val="000000"/>
                <w:sz w:val="20"/>
              </w:rPr>
              <w:t>
жүргізу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14 771,0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14 771,0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8 573,0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8 473,0</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және қала</w:t>
            </w:r>
            <w:r>
              <w:br/>
            </w:r>
            <w:r>
              <w:rPr>
                <w:rFonts w:ascii="Times New Roman"/>
                <w:b w:val="false"/>
                <w:i w:val="false"/>
                <w:color w:val="000000"/>
                <w:sz w:val="20"/>
              </w:rPr>
              <w:t>
құрылысы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6 198,0</w:t>
            </w:r>
          </w:p>
        </w:tc>
      </w:tr>
      <w:tr>
        <w:trPr>
          <w:trHeight w:val="10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w:t>
            </w:r>
            <w:r>
              <w:br/>
            </w:r>
            <w:r>
              <w:rPr>
                <w:rFonts w:ascii="Times New Roman"/>
                <w:b w:val="false"/>
                <w:i w:val="false"/>
                <w:color w:val="000000"/>
                <w:sz w:val="20"/>
              </w:rPr>
              <w:t>
қала құрылысы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6 103,0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121 933,8</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121 933,8</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1 685,0</w:t>
            </w:r>
          </w:p>
        </w:tc>
      </w:tr>
      <w:tr>
        <w:trPr>
          <w:trHeight w:val="10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w:t>
            </w:r>
            <w:r>
              <w:br/>
            </w:r>
            <w:r>
              <w:rPr>
                <w:rFonts w:ascii="Times New Roman"/>
                <w:b w:val="false"/>
                <w:i w:val="false"/>
                <w:color w:val="000000"/>
                <w:sz w:val="20"/>
              </w:rPr>
              <w:t>
(селоларда), ауылдық (селолық)</w:t>
            </w:r>
            <w:r>
              <w:br/>
            </w:r>
            <w:r>
              <w:rPr>
                <w:rFonts w:ascii="Times New Roman"/>
                <w:b w:val="false"/>
                <w:i w:val="false"/>
                <w:color w:val="000000"/>
                <w:sz w:val="20"/>
              </w:rPr>
              <w:t>
округтерде автомобиль жолдарының</w:t>
            </w:r>
            <w:r>
              <w:br/>
            </w:r>
            <w:r>
              <w:rPr>
                <w:rFonts w:ascii="Times New Roman"/>
                <w:b w:val="false"/>
                <w:i w:val="false"/>
                <w:color w:val="000000"/>
                <w:sz w:val="20"/>
              </w:rPr>
              <w:t>
жұмыс істеуін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1 685,0</w:t>
            </w:r>
          </w:p>
        </w:tc>
      </w:tr>
      <w:tr>
        <w:trPr>
          <w:trHeight w:val="10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120 248,8</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72 744,8</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47 504,0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190 402,0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w:t>
            </w:r>
            <w:r>
              <w:br/>
            </w:r>
            <w:r>
              <w:rPr>
                <w:rFonts w:ascii="Times New Roman"/>
                <w:b w:val="false"/>
                <w:i w:val="false"/>
                <w:color w:val="000000"/>
                <w:sz w:val="20"/>
              </w:rPr>
              <w:t>
бәсекелестікті қорғау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6 501,0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6 501,0</w:t>
            </w:r>
          </w:p>
        </w:tc>
      </w:tr>
      <w:tr>
        <w:trPr>
          <w:trHeight w:val="10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w:t>
            </w:r>
            <w:r>
              <w:br/>
            </w:r>
            <w:r>
              <w:rPr>
                <w:rFonts w:ascii="Times New Roman"/>
                <w:b w:val="false"/>
                <w:i w:val="false"/>
                <w:color w:val="000000"/>
                <w:sz w:val="20"/>
              </w:rPr>
              <w:t>
пен өнеркәсіпті дамыту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5 798,0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183 901,0</w:t>
            </w:r>
          </w:p>
        </w:tc>
      </w:tr>
      <w:tr>
        <w:trPr>
          <w:trHeight w:val="10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183 901,0</w:t>
            </w:r>
          </w:p>
        </w:tc>
      </w:tr>
      <w:tr>
        <w:trPr>
          <w:trHeight w:val="13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8 944,0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абаттандыру</w:t>
            </w:r>
            <w:r>
              <w:br/>
            </w:r>
            <w:r>
              <w:rPr>
                <w:rFonts w:ascii="Times New Roman"/>
                <w:b w:val="false"/>
                <w:i w:val="false"/>
                <w:color w:val="000000"/>
                <w:sz w:val="20"/>
              </w:rPr>
              <w:t>
мәселелерін шешуге іс-шаралар</w:t>
            </w:r>
            <w:r>
              <w:br/>
            </w:r>
            <w:r>
              <w:rPr>
                <w:rFonts w:ascii="Times New Roman"/>
                <w:b w:val="false"/>
                <w:i w:val="false"/>
                <w:color w:val="000000"/>
                <w:sz w:val="20"/>
              </w:rPr>
              <w:t>
өткізу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159 409,0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w:t>
            </w:r>
            <w:r>
              <w:br/>
            </w:r>
            <w:r>
              <w:rPr>
                <w:rFonts w:ascii="Times New Roman"/>
                <w:b w:val="false"/>
                <w:i w:val="false"/>
                <w:color w:val="000000"/>
                <w:sz w:val="20"/>
              </w:rPr>
              <w:t>
мемлекеттік мекемелерінің және</w:t>
            </w:r>
            <w:r>
              <w:br/>
            </w:r>
            <w:r>
              <w:rPr>
                <w:rFonts w:ascii="Times New Roman"/>
                <w:b w:val="false"/>
                <w:i w:val="false"/>
                <w:color w:val="000000"/>
                <w:sz w:val="20"/>
              </w:rPr>
              <w:t>
ұйымдарының күрделі шығыстары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15 327,0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284 777,8</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284 777,8</w:t>
            </w:r>
          </w:p>
        </w:tc>
      </w:tr>
      <w:tr>
        <w:trPr>
          <w:trHeight w:val="6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284 777,8</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w:t>
            </w:r>
            <w:r>
              <w:br/>
            </w:r>
            <w:r>
              <w:rPr>
                <w:rFonts w:ascii="Times New Roman"/>
                <w:b w:val="false"/>
                <w:i w:val="false"/>
                <w:color w:val="000000"/>
                <w:sz w:val="20"/>
              </w:rPr>
              <w:t>
пайдаланылмаған) нысаналы</w:t>
            </w:r>
            <w:r>
              <w:br/>
            </w:r>
            <w:r>
              <w:rPr>
                <w:rFonts w:ascii="Times New Roman"/>
                <w:b w:val="false"/>
                <w:i w:val="false"/>
                <w:color w:val="000000"/>
                <w:sz w:val="20"/>
              </w:rPr>
              <w:t>
трансферттерді қайтару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6 893,8</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271 118,0</w:t>
            </w:r>
          </w:p>
        </w:tc>
      </w:tr>
      <w:tr>
        <w:trPr>
          <w:trHeight w:val="6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Мақсатына сай пайдаланылмаған</w:t>
            </w:r>
            <w:r>
              <w:br/>
            </w:r>
            <w:r>
              <w:rPr>
                <w:rFonts w:ascii="Times New Roman"/>
                <w:b w:val="false"/>
                <w:i w:val="false"/>
                <w:color w:val="000000"/>
                <w:sz w:val="20"/>
              </w:rPr>
              <w:t>
нысаналы трансферттерді қайтару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4 617,0</w:t>
            </w:r>
          </w:p>
        </w:tc>
      </w:tr>
      <w:tr>
        <w:trPr>
          <w:trHeight w:val="16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функцияларын мемлекеттік</w:t>
            </w:r>
            <w:r>
              <w:br/>
            </w:r>
            <w:r>
              <w:rPr>
                <w:rFonts w:ascii="Times New Roman"/>
                <w:b w:val="false"/>
                <w:i w:val="false"/>
                <w:color w:val="000000"/>
                <w:sz w:val="20"/>
              </w:rPr>
              <w:t>
басқарудың төмен тұрған</w:t>
            </w:r>
            <w:r>
              <w:br/>
            </w:r>
            <w:r>
              <w:rPr>
                <w:rFonts w:ascii="Times New Roman"/>
                <w:b w:val="false"/>
                <w:i w:val="false"/>
                <w:color w:val="000000"/>
                <w:sz w:val="20"/>
              </w:rPr>
              <w:t>
деңгейлерінен жоғарғы</w:t>
            </w:r>
            <w:r>
              <w:br/>
            </w:r>
            <w:r>
              <w:rPr>
                <w:rFonts w:ascii="Times New Roman"/>
                <w:b w:val="false"/>
                <w:i w:val="false"/>
                <w:color w:val="000000"/>
                <w:sz w:val="20"/>
              </w:rPr>
              <w:t>
деңгейлерге беруге байланысты</w:t>
            </w:r>
            <w:r>
              <w:br/>
            </w:r>
            <w:r>
              <w:rPr>
                <w:rFonts w:ascii="Times New Roman"/>
                <w:b w:val="false"/>
                <w:i w:val="false"/>
                <w:color w:val="000000"/>
                <w:sz w:val="20"/>
              </w:rPr>
              <w:t>
жоғары тұрған бюджеттерге</w:t>
            </w:r>
            <w:r>
              <w:br/>
            </w:r>
            <w:r>
              <w:rPr>
                <w:rFonts w:ascii="Times New Roman"/>
                <w:b w:val="false"/>
                <w:i w:val="false"/>
                <w:color w:val="000000"/>
                <w:sz w:val="20"/>
              </w:rPr>
              <w:t>
берілетін ағымдағы нысаналы</w:t>
            </w:r>
            <w:r>
              <w:br/>
            </w:r>
            <w:r>
              <w:rPr>
                <w:rFonts w:ascii="Times New Roman"/>
                <w:b w:val="false"/>
                <w:i w:val="false"/>
                <w:color w:val="000000"/>
                <w:sz w:val="20"/>
              </w:rPr>
              <w:t>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2 149,0</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w:t>
            </w:r>
            <w:r>
              <w:br/>
            </w:r>
            <w:r>
              <w:rPr>
                <w:rFonts w:ascii="Times New Roman"/>
                <w:b w:val="false"/>
                <w:i w:val="false"/>
                <w:color w:val="000000"/>
                <w:sz w:val="20"/>
              </w:rPr>
              <w:t>
операциялар бойынша сальдо</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12 000,0</w:t>
            </w:r>
          </w:p>
        </w:tc>
      </w:tr>
      <w:tr>
        <w:trPr>
          <w:trHeight w:val="10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12 000,0</w:t>
            </w:r>
          </w:p>
        </w:tc>
      </w:tr>
      <w:tr>
        <w:trPr>
          <w:trHeight w:val="7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-120 665,8</w:t>
            </w:r>
          </w:p>
        </w:tc>
      </w:tr>
      <w:tr>
        <w:trPr>
          <w:trHeight w:val="7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w:t>
            </w:r>
            <w:r>
              <w:br/>
            </w:r>
            <w:r>
              <w:rPr>
                <w:rFonts w:ascii="Times New Roman"/>
                <w:b w:val="false"/>
                <w:i w:val="false"/>
                <w:color w:val="000000"/>
                <w:sz w:val="20"/>
              </w:rPr>
              <w:t>
қаржыландыру (профицитін</w:t>
            </w:r>
            <w:r>
              <w:br/>
            </w:r>
            <w:r>
              <w:rPr>
                <w:rFonts w:ascii="Times New Roman"/>
                <w:b w:val="false"/>
                <w:i w:val="false"/>
                <w:color w:val="000000"/>
                <w:sz w:val="20"/>
              </w:rPr>
              <w:t>
пайдалану)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120 665,8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